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FB" w:rsidRPr="00C803F3" w:rsidRDefault="000F69FB"/>
    <w:bookmarkStart w:id="0" w:name="Title" w:displacedByCustomXml="next"/>
    <w:sdt>
      <w:sdtPr>
        <w:alias w:val="Title"/>
        <w:tag w:val="Title"/>
        <w:id w:val="1323468504"/>
        <w:placeholder>
          <w:docPart w:val="5934FE31ED0948D1BAD7584EBD6A65AB"/>
        </w:placeholder>
        <w:text w:multiLine="1"/>
      </w:sdtPr>
      <w:sdtEndPr/>
      <w:sdtContent>
        <w:p w:rsidR="009B6F95" w:rsidRPr="00C803F3" w:rsidRDefault="006B6819" w:rsidP="009B6F95">
          <w:pPr>
            <w:pStyle w:val="Title1"/>
          </w:pPr>
          <w:r>
            <w:t>Spending Review: Key Issues</w:t>
          </w:r>
        </w:p>
      </w:sdtContent>
    </w:sdt>
    <w:bookmarkEnd w:id="0" w:displacedByCustomXml="prev"/>
    <w:p w:rsidR="009B6F95" w:rsidRPr="00C803F3" w:rsidRDefault="009B6F95"/>
    <w:sdt>
      <w:sdtPr>
        <w:rPr>
          <w:rStyle w:val="Style6"/>
        </w:rPr>
        <w:alias w:val="Purpose of report"/>
        <w:tag w:val="Purpose of report"/>
        <w:id w:val="-783727919"/>
        <w:lock w:val="sdtLocked"/>
        <w:placeholder>
          <w:docPart w:val="E9DAD48BEC344CF181B628B757D56FAD"/>
        </w:placeholder>
      </w:sdtPr>
      <w:sdtEndPr>
        <w:rPr>
          <w:rStyle w:val="Style6"/>
        </w:rPr>
      </w:sdtEnd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4CD38613243B489AAF4595ECC6E23909"/>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795C95" w:rsidRDefault="006B6819" w:rsidP="00B84F31">
          <w:pPr>
            <w:ind w:left="0" w:firstLine="0"/>
            <w:rPr>
              <w:rStyle w:val="Title3Char"/>
            </w:rPr>
          </w:pPr>
          <w:r>
            <w:rPr>
              <w:rStyle w:val="Title3Char"/>
            </w:rPr>
            <w:t>For information.</w:t>
          </w:r>
        </w:p>
      </w:sdtContent>
    </w:sdt>
    <w:p w:rsidR="009B6F95" w:rsidRPr="00C803F3" w:rsidRDefault="009B6F95" w:rsidP="00B84F31">
      <w:pPr>
        <w:ind w:left="0" w:firstLine="0"/>
      </w:pPr>
    </w:p>
    <w:sdt>
      <w:sdtPr>
        <w:rPr>
          <w:rStyle w:val="Style6"/>
        </w:rPr>
        <w:id w:val="911819474"/>
        <w:lock w:val="sdtLocked"/>
        <w:placeholder>
          <w:docPart w:val="4E14DB2B4BAA44538CF66DB8D3BEBABB"/>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9B6F95" w:rsidRDefault="00796738" w:rsidP="00B84F31">
      <w:pPr>
        <w:pStyle w:val="Title3"/>
        <w:ind w:left="0" w:firstLine="0"/>
      </w:pPr>
      <w:r>
        <w:t>The 2020 Spending Review took place on 25</w:t>
      </w:r>
      <w:r w:rsidRPr="00796738">
        <w:rPr>
          <w:vertAlign w:val="superscript"/>
        </w:rPr>
        <w:t>th</w:t>
      </w:r>
      <w:r>
        <w:t xml:space="preserve"> November, outlining the Government’s spending plans for 2021/22. The LGA published a full response to the Spending Review. This report focuses on the elements of the Review which are of </w:t>
      </w:r>
      <w:proofErr w:type="gramStart"/>
      <w:r>
        <w:t>particular interest</w:t>
      </w:r>
      <w:proofErr w:type="gramEnd"/>
      <w:r>
        <w:t xml:space="preserve"> to the People &amp; Places Board – UKSPF, digital connectivity, freeports, levelling up and jobs and skills. </w:t>
      </w:r>
    </w:p>
    <w:p w:rsidR="009B6F95" w:rsidRDefault="009B6F95" w:rsidP="00B84F31">
      <w:pPr>
        <w:pStyle w:val="Title3"/>
      </w:pPr>
    </w:p>
    <w:p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69FB" w:rsidRDefault="000F69FB"/>
                          <w:sdt>
                            <w:sdtPr>
                              <w:rPr>
                                <w:rStyle w:val="Style6"/>
                              </w:rPr>
                              <w:alias w:val="Recommendations"/>
                              <w:tag w:val="Recommendations"/>
                              <w:id w:val="-1634171231"/>
                              <w:placeholder>
                                <w:docPart w:val="946729D78781489D89EE3F3CF1DCFD9B"/>
                              </w:placeholder>
                            </w:sdtPr>
                            <w:sdtEndPr>
                              <w:rPr>
                                <w:rStyle w:val="Style6"/>
                              </w:rPr>
                            </w:sdtEndPr>
                            <w:sdtContent>
                              <w:p w:rsidR="000F69FB" w:rsidRPr="00A627DD" w:rsidRDefault="000F69FB" w:rsidP="00B84F31">
                                <w:pPr>
                                  <w:ind w:left="0" w:firstLine="0"/>
                                </w:pPr>
                                <w:r w:rsidRPr="00C803F3">
                                  <w:rPr>
                                    <w:rStyle w:val="Style6"/>
                                  </w:rPr>
                                  <w:t>Recommendation/s</w:t>
                                </w:r>
                              </w:p>
                            </w:sdtContent>
                          </w:sdt>
                          <w:p w:rsidR="000F69FB" w:rsidRDefault="00796738" w:rsidP="00B84F31">
                            <w:pPr>
                              <w:pStyle w:val="Title3"/>
                              <w:ind w:left="0" w:firstLine="0"/>
                            </w:pPr>
                            <w:r>
                              <w:t>Members consider the announcements made by the Chancellor and any specific impact on the key policy areas of the Board.</w:t>
                            </w:r>
                          </w:p>
                          <w:p w:rsidR="000F69FB" w:rsidRPr="00A627DD" w:rsidRDefault="009F1B12" w:rsidP="00B84F31">
                            <w:pPr>
                              <w:ind w:left="0" w:firstLine="0"/>
                            </w:pPr>
                            <w:sdt>
                              <w:sdtPr>
                                <w:rPr>
                                  <w:rStyle w:val="Style6"/>
                                </w:rPr>
                                <w:alias w:val="Action/s"/>
                                <w:tag w:val="Action/s"/>
                                <w:id w:val="450136090"/>
                                <w:placeholder>
                                  <w:docPart w:val="2BCA2C8537ED4F438D9CD1767B389FE6"/>
                                </w:placeholder>
                              </w:sdtPr>
                              <w:sdtEndPr>
                                <w:rPr>
                                  <w:rStyle w:val="Style6"/>
                                </w:rPr>
                              </w:sdtEndPr>
                              <w:sdtContent>
                                <w:r w:rsidR="000F69FB" w:rsidRPr="00C803F3">
                                  <w:rPr>
                                    <w:rStyle w:val="Style6"/>
                                  </w:rPr>
                                  <w:t>Action/s</w:t>
                                </w:r>
                              </w:sdtContent>
                            </w:sdt>
                          </w:p>
                          <w:p w:rsidR="000F69FB" w:rsidRPr="00B84F31" w:rsidRDefault="00796738" w:rsidP="00B84F31">
                            <w:pPr>
                              <w:pStyle w:val="Title3"/>
                              <w:ind w:left="0" w:firstLine="0"/>
                            </w:pPr>
                            <w:r>
                              <w:t>Officers to take forward any actions arising as a result of member feedback</w:t>
                            </w:r>
                          </w:p>
                          <w:p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rsidR="000F69FB" w:rsidRDefault="000F69FB"/>
                    <w:sdt>
                      <w:sdtPr>
                        <w:rPr>
                          <w:rStyle w:val="Style6"/>
                        </w:rPr>
                        <w:alias w:val="Recommendations"/>
                        <w:tag w:val="Recommendations"/>
                        <w:id w:val="-1634171231"/>
                        <w:placeholder>
                          <w:docPart w:val="946729D78781489D89EE3F3CF1DCFD9B"/>
                        </w:placeholder>
                      </w:sdtPr>
                      <w:sdtEndPr>
                        <w:rPr>
                          <w:rStyle w:val="Style6"/>
                        </w:rPr>
                      </w:sdtEndPr>
                      <w:sdtContent>
                        <w:p w:rsidR="000F69FB" w:rsidRPr="00A627DD" w:rsidRDefault="000F69FB" w:rsidP="00B84F31">
                          <w:pPr>
                            <w:ind w:left="0" w:firstLine="0"/>
                          </w:pPr>
                          <w:r w:rsidRPr="00C803F3">
                            <w:rPr>
                              <w:rStyle w:val="Style6"/>
                            </w:rPr>
                            <w:t>Recommendation/s</w:t>
                          </w:r>
                        </w:p>
                      </w:sdtContent>
                    </w:sdt>
                    <w:p w:rsidR="000F69FB" w:rsidRDefault="00796738" w:rsidP="00B84F31">
                      <w:pPr>
                        <w:pStyle w:val="Title3"/>
                        <w:ind w:left="0" w:firstLine="0"/>
                      </w:pPr>
                      <w:r>
                        <w:t>Members consider the announcements made by the Chancellor and any specific impact on the key policy areas of the Board.</w:t>
                      </w:r>
                    </w:p>
                    <w:p w:rsidR="000F69FB" w:rsidRPr="00A627DD" w:rsidRDefault="009F1B12" w:rsidP="00B84F31">
                      <w:pPr>
                        <w:ind w:left="0" w:firstLine="0"/>
                      </w:pPr>
                      <w:sdt>
                        <w:sdtPr>
                          <w:rPr>
                            <w:rStyle w:val="Style6"/>
                          </w:rPr>
                          <w:alias w:val="Action/s"/>
                          <w:tag w:val="Action/s"/>
                          <w:id w:val="450136090"/>
                          <w:placeholder>
                            <w:docPart w:val="2BCA2C8537ED4F438D9CD1767B389FE6"/>
                          </w:placeholder>
                        </w:sdtPr>
                        <w:sdtEndPr>
                          <w:rPr>
                            <w:rStyle w:val="Style6"/>
                          </w:rPr>
                        </w:sdtEndPr>
                        <w:sdtContent>
                          <w:r w:rsidR="000F69FB" w:rsidRPr="00C803F3">
                            <w:rPr>
                              <w:rStyle w:val="Style6"/>
                            </w:rPr>
                            <w:t>Action/s</w:t>
                          </w:r>
                        </w:sdtContent>
                      </w:sdt>
                    </w:p>
                    <w:p w:rsidR="000F69FB" w:rsidRPr="00B84F31" w:rsidRDefault="00796738" w:rsidP="00B84F31">
                      <w:pPr>
                        <w:pStyle w:val="Title3"/>
                        <w:ind w:left="0" w:firstLine="0"/>
                      </w:pPr>
                      <w:r>
                        <w:t>Officers to take forward any actions arising as a result of member feedback</w:t>
                      </w:r>
                    </w:p>
                    <w:p w:rsidR="000F69FB" w:rsidRDefault="000F69FB"/>
                  </w:txbxContent>
                </v:textbox>
                <w10:wrap anchorx="margin"/>
              </v:shape>
            </w:pict>
          </mc:Fallback>
        </mc:AlternateContent>
      </w: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Pr="00C803F3" w:rsidRDefault="009F1B12" w:rsidP="000F69FB">
      <w:sdt>
        <w:sdtPr>
          <w:rPr>
            <w:rStyle w:val="Style2"/>
          </w:rPr>
          <w:id w:val="-1751574325"/>
          <w:lock w:val="contentLocked"/>
          <w:placeholder>
            <w:docPart w:val="BA49F9E77EB34B6487DA181915CD0690"/>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2BE4BFC4B51044FAB85E119EB3464286"/>
          </w:placeholder>
          <w:text w:multiLine="1"/>
        </w:sdtPr>
        <w:sdtEndPr/>
        <w:sdtContent>
          <w:r w:rsidR="00D5775E">
            <w:t>Sonika Sidhu</w:t>
          </w:r>
        </w:sdtContent>
      </w:sdt>
    </w:p>
    <w:p w:rsidR="009B6F95" w:rsidRDefault="009F1B12" w:rsidP="000F69FB">
      <w:sdt>
        <w:sdtPr>
          <w:rPr>
            <w:rStyle w:val="Style2"/>
          </w:rPr>
          <w:id w:val="1940027828"/>
          <w:lock w:val="contentLocked"/>
          <w:placeholder>
            <w:docPart w:val="CAD4907CAF1B4398A121C1137B43FF90"/>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4826EA0DEBA14ADB82A32EB0D109BBAD"/>
          </w:placeholder>
          <w:text w:multiLine="1"/>
        </w:sdtPr>
        <w:sdtEndPr/>
        <w:sdtContent>
          <w:r w:rsidR="00D5775E">
            <w:t>Principal Policy Adviser</w:t>
          </w:r>
        </w:sdtContent>
      </w:sdt>
    </w:p>
    <w:p w:rsidR="009B6F95" w:rsidRDefault="009F1B12" w:rsidP="000F69FB">
      <w:sdt>
        <w:sdtPr>
          <w:rPr>
            <w:rStyle w:val="Style2"/>
          </w:rPr>
          <w:id w:val="1040625228"/>
          <w:lock w:val="contentLocked"/>
          <w:placeholder>
            <w:docPart w:val="FB3E85AD18264E3A8CE876C943A31B74"/>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F3634BCB4304427F9C666E18D64AC119"/>
          </w:placeholder>
          <w:text w:multiLine="1"/>
        </w:sdtPr>
        <w:sdtEndPr/>
        <w:sdtContent>
          <w:r w:rsidR="00D5775E">
            <w:t>07775802327</w:t>
          </w:r>
        </w:sdtContent>
      </w:sdt>
      <w:r w:rsidR="009B6F95" w:rsidRPr="00B5377C">
        <w:t xml:space="preserve"> </w:t>
      </w:r>
    </w:p>
    <w:p w:rsidR="009B6F95" w:rsidRDefault="009F1B12" w:rsidP="00B84F31">
      <w:pPr>
        <w:pStyle w:val="Title3"/>
      </w:pPr>
      <w:sdt>
        <w:sdtPr>
          <w:rPr>
            <w:rStyle w:val="Style2"/>
          </w:rPr>
          <w:id w:val="614409820"/>
          <w:lock w:val="contentLocked"/>
          <w:placeholder>
            <w:docPart w:val="97C105D19CE44A6AA91F50969D8A367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C99EBFA8AE2A4933B01F6820BC9BB653"/>
          </w:placeholder>
          <w:text w:multiLine="1"/>
        </w:sdtPr>
        <w:sdtEndPr/>
        <w:sdtContent>
          <w:r w:rsidR="00D5775E">
            <w:t>Sonika.sidhu</w:t>
          </w:r>
          <w:r w:rsidR="009B6F95" w:rsidRPr="00C803F3">
            <w:t>@local.gov.uk</w:t>
          </w:r>
        </w:sdtContent>
      </w:sdt>
    </w:p>
    <w:p w:rsidR="009B6F95" w:rsidRPr="00E8118A" w:rsidRDefault="009B6F95" w:rsidP="00B84F31">
      <w:pPr>
        <w:pStyle w:val="Title3"/>
      </w:pPr>
    </w:p>
    <w:p w:rsidR="009B6F95" w:rsidRPr="00C803F3" w:rsidRDefault="009B6F95" w:rsidP="00B84F31">
      <w:pPr>
        <w:pStyle w:val="Title3"/>
      </w:pPr>
      <w:r w:rsidRPr="00C803F3">
        <w:t xml:space="preserve"> </w:t>
      </w:r>
    </w:p>
    <w:p w:rsidR="009B6F95" w:rsidRPr="00C803F3" w:rsidRDefault="009B6F95" w:rsidP="009A094A">
      <w:pPr>
        <w:ind w:left="0" w:firstLine="0"/>
      </w:pPr>
    </w:p>
    <w:p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419459041"/>
          <w:placeholder>
            <w:docPart w:val="519B3C184D0A463A887326B03A787912"/>
          </w:placeholder>
          <w:text w:multiLine="1"/>
        </w:sdtPr>
        <w:sdtEndPr/>
        <w:sdtContent>
          <w:r w:rsidR="009F2628" w:rsidRPr="00023877">
            <w:rPr>
              <w:rFonts w:eastAsiaTheme="minorEastAsia" w:cs="Arial"/>
              <w:bCs/>
              <w:lang w:eastAsia="ja-JP"/>
            </w:rPr>
            <w:t>Spending Review: Key Issues</w:t>
          </w:r>
        </w:sdtContent>
      </w:sdt>
      <w:r>
        <w:fldChar w:fldCharType="end"/>
      </w:r>
    </w:p>
    <w:p w:rsidR="009B6F95" w:rsidRPr="00C803F3" w:rsidRDefault="009F1B12" w:rsidP="000F69FB">
      <w:pPr>
        <w:rPr>
          <w:rStyle w:val="ReportTemplate"/>
        </w:rPr>
      </w:pPr>
      <w:sdt>
        <w:sdtPr>
          <w:rPr>
            <w:rStyle w:val="Style6"/>
          </w:rPr>
          <w:alias w:val="Background"/>
          <w:tag w:val="Background"/>
          <w:id w:val="-1335600510"/>
          <w:placeholder>
            <w:docPart w:val="206C74F564D6496F914E3D9547D7DBA6"/>
          </w:placeholder>
        </w:sdtPr>
        <w:sdtEndPr>
          <w:rPr>
            <w:rStyle w:val="Style6"/>
          </w:rPr>
        </w:sdtEndPr>
        <w:sdtContent>
          <w:r w:rsidR="009B6F95" w:rsidRPr="00301A51">
            <w:rPr>
              <w:rStyle w:val="Style6"/>
            </w:rPr>
            <w:t>Background</w:t>
          </w:r>
        </w:sdtContent>
      </w:sdt>
    </w:p>
    <w:p w:rsidR="00056A72" w:rsidRPr="00BB7DEC" w:rsidRDefault="00D5775E" w:rsidP="00BB7DEC">
      <w:pPr>
        <w:pStyle w:val="ListParagraph"/>
      </w:pPr>
      <w:r>
        <w:rPr>
          <w:rStyle w:val="ReportTemplate"/>
        </w:rPr>
        <w:t xml:space="preserve">The Government’s Spending Review (SR) took place on </w:t>
      </w:r>
      <w:r w:rsidR="00056A72">
        <w:rPr>
          <w:rStyle w:val="ReportTemplate"/>
        </w:rPr>
        <w:t>25</w:t>
      </w:r>
      <w:r w:rsidR="00056A72" w:rsidRPr="00056A72">
        <w:rPr>
          <w:rStyle w:val="ReportTemplate"/>
          <w:vertAlign w:val="superscript"/>
        </w:rPr>
        <w:t>th</w:t>
      </w:r>
      <w:r w:rsidR="00056A72">
        <w:rPr>
          <w:rStyle w:val="ReportTemplate"/>
        </w:rPr>
        <w:t xml:space="preserve"> November 2020. </w:t>
      </w:r>
      <w:r w:rsidR="00056A72" w:rsidRPr="00BB7DEC">
        <w:rPr>
          <w:rFonts w:eastAsiaTheme="minorEastAsia" w:cs="Arial"/>
          <w:color w:val="000000"/>
          <w:lang w:eastAsia="ja-JP"/>
        </w:rPr>
        <w:t xml:space="preserve">The </w:t>
      </w:r>
      <w:r w:rsidR="00796738">
        <w:rPr>
          <w:rFonts w:eastAsiaTheme="minorEastAsia" w:cs="Arial"/>
          <w:color w:val="000000"/>
          <w:lang w:eastAsia="ja-JP"/>
        </w:rPr>
        <w:t xml:space="preserve">2020 </w:t>
      </w:r>
      <w:r w:rsidR="00056A72" w:rsidRPr="00BB7DEC">
        <w:rPr>
          <w:rFonts w:eastAsiaTheme="minorEastAsia" w:cs="Arial"/>
          <w:color w:val="000000"/>
          <w:lang w:eastAsia="ja-JP"/>
        </w:rPr>
        <w:t>SR outlines the Government</w:t>
      </w:r>
      <w:r w:rsidR="00056A72" w:rsidRPr="00BB7DEC">
        <w:rPr>
          <w:rFonts w:ascii="ArialMT" w:eastAsiaTheme="minorEastAsia" w:hAnsi="ArialMT" w:cs="ArialMT"/>
          <w:color w:val="000000"/>
          <w:lang w:eastAsia="ja-JP"/>
        </w:rPr>
        <w:t xml:space="preserve">’s spending plans </w:t>
      </w:r>
      <w:r w:rsidR="00056A72" w:rsidRPr="00BB7DEC">
        <w:rPr>
          <w:rFonts w:eastAsiaTheme="minorEastAsia" w:cs="Arial"/>
          <w:color w:val="000000"/>
          <w:lang w:eastAsia="ja-JP"/>
        </w:rPr>
        <w:t>for 2021/22</w:t>
      </w:r>
      <w:r w:rsidR="00BB7DEC">
        <w:rPr>
          <w:rFonts w:eastAsiaTheme="minorEastAsia" w:cs="Arial"/>
          <w:color w:val="000000"/>
          <w:lang w:eastAsia="ja-JP"/>
        </w:rPr>
        <w:t xml:space="preserve"> </w:t>
      </w:r>
      <w:r w:rsidR="00056A72" w:rsidRPr="00BB7DEC">
        <w:rPr>
          <w:rFonts w:eastAsiaTheme="minorEastAsia" w:cs="Arial"/>
          <w:color w:val="000000"/>
          <w:lang w:eastAsia="ja-JP"/>
        </w:rPr>
        <w:t>by setting budgets for each central government department. The full set of</w:t>
      </w:r>
      <w:r w:rsidR="00BB7DEC">
        <w:rPr>
          <w:rFonts w:eastAsiaTheme="minorEastAsia" w:cs="Arial"/>
          <w:color w:val="000000"/>
          <w:lang w:eastAsia="ja-JP"/>
        </w:rPr>
        <w:t xml:space="preserve"> </w:t>
      </w:r>
      <w:r w:rsidR="00056A72" w:rsidRPr="00BB7DEC">
        <w:rPr>
          <w:rFonts w:eastAsiaTheme="minorEastAsia" w:cs="Arial"/>
          <w:color w:val="000000"/>
          <w:lang w:eastAsia="ja-JP"/>
        </w:rPr>
        <w:t xml:space="preserve">documents is available on the </w:t>
      </w:r>
      <w:hyperlink r:id="rId10" w:history="1">
        <w:r w:rsidR="00056A72" w:rsidRPr="009F2628">
          <w:rPr>
            <w:rStyle w:val="Hyperlink"/>
            <w:rFonts w:eastAsiaTheme="minorEastAsia" w:cs="Arial"/>
            <w:lang w:eastAsia="ja-JP"/>
          </w:rPr>
          <w:t>Treasury website</w:t>
        </w:r>
      </w:hyperlink>
      <w:r w:rsidR="00056A72" w:rsidRPr="00BB7DEC">
        <w:rPr>
          <w:rFonts w:eastAsiaTheme="minorEastAsia" w:cs="Arial"/>
          <w:color w:val="000000"/>
          <w:lang w:eastAsia="ja-JP"/>
        </w:rPr>
        <w:t>.</w:t>
      </w:r>
    </w:p>
    <w:p w:rsidR="00BB7DEC" w:rsidRPr="00BB7DEC" w:rsidRDefault="00BB7DEC" w:rsidP="00BB7DEC">
      <w:pPr>
        <w:pStyle w:val="ListParagraph"/>
        <w:numPr>
          <w:ilvl w:val="0"/>
          <w:numId w:val="0"/>
        </w:numPr>
        <w:ind w:left="360"/>
      </w:pPr>
    </w:p>
    <w:p w:rsidR="007E3A22" w:rsidRPr="00C8108E" w:rsidRDefault="00056A72" w:rsidP="00C8108E">
      <w:pPr>
        <w:pStyle w:val="ListParagraph"/>
      </w:pPr>
      <w:r w:rsidRPr="00BB7DEC">
        <w:rPr>
          <w:rFonts w:eastAsiaTheme="minorEastAsia" w:cs="Arial"/>
          <w:color w:val="000000"/>
          <w:lang w:eastAsia="ja-JP"/>
        </w:rPr>
        <w:t xml:space="preserve">The LGA </w:t>
      </w:r>
      <w:hyperlink r:id="rId11" w:history="1">
        <w:r w:rsidRPr="009F2628">
          <w:rPr>
            <w:rStyle w:val="Hyperlink"/>
            <w:rFonts w:eastAsiaTheme="minorEastAsia" w:cs="Arial"/>
            <w:lang w:eastAsia="ja-JP"/>
          </w:rPr>
          <w:t>published a</w:t>
        </w:r>
        <w:r w:rsidR="00C8108E" w:rsidRPr="009F2628">
          <w:rPr>
            <w:rStyle w:val="Hyperlink"/>
            <w:rFonts w:eastAsiaTheme="minorEastAsia" w:cs="Arial"/>
            <w:lang w:eastAsia="ja-JP"/>
          </w:rPr>
          <w:t xml:space="preserve"> </w:t>
        </w:r>
        <w:r w:rsidRPr="009F2628">
          <w:rPr>
            <w:rStyle w:val="Hyperlink"/>
            <w:rFonts w:eastAsiaTheme="minorEastAsia" w:cs="Arial"/>
            <w:lang w:eastAsia="ja-JP"/>
          </w:rPr>
          <w:t>media statement</w:t>
        </w:r>
      </w:hyperlink>
      <w:r w:rsidRPr="00BB7DEC">
        <w:rPr>
          <w:rFonts w:eastAsiaTheme="minorEastAsia" w:cs="Arial"/>
          <w:color w:val="0000FF"/>
          <w:lang w:eastAsia="ja-JP"/>
        </w:rPr>
        <w:t xml:space="preserve"> </w:t>
      </w:r>
      <w:r w:rsidRPr="00BB7DEC">
        <w:rPr>
          <w:rFonts w:eastAsiaTheme="minorEastAsia" w:cs="Arial"/>
          <w:color w:val="000000"/>
          <w:lang w:eastAsia="ja-JP"/>
        </w:rPr>
        <w:t xml:space="preserve">responding to the announcements. </w:t>
      </w:r>
      <w:r w:rsidR="00BB7DEC">
        <w:rPr>
          <w:rFonts w:eastAsiaTheme="minorEastAsia" w:cs="Arial"/>
          <w:color w:val="000000"/>
          <w:lang w:eastAsia="ja-JP"/>
        </w:rPr>
        <w:t>This highlighted that</w:t>
      </w:r>
      <w:r w:rsidR="00C8108E">
        <w:rPr>
          <w:rFonts w:eastAsiaTheme="minorEastAsia" w:cs="Arial"/>
          <w:color w:val="000000"/>
          <w:lang w:eastAsia="ja-JP"/>
        </w:rPr>
        <w:t xml:space="preserve"> t</w:t>
      </w:r>
      <w:r w:rsidR="00C8108E" w:rsidRPr="00C8108E">
        <w:rPr>
          <w:rStyle w:val="normaltextrun"/>
          <w:rFonts w:cs="Arial"/>
          <w:color w:val="000000"/>
          <w:shd w:val="clear" w:color="auto" w:fill="FFFFFF"/>
        </w:rPr>
        <w:t xml:space="preserve">he announcements at the Spending Review </w:t>
      </w:r>
      <w:r w:rsidR="00C8108E">
        <w:rPr>
          <w:rStyle w:val="normaltextrun"/>
          <w:rFonts w:cs="Arial"/>
          <w:color w:val="000000"/>
          <w:shd w:val="clear" w:color="auto" w:fill="FFFFFF"/>
        </w:rPr>
        <w:t>went</w:t>
      </w:r>
      <w:r w:rsidR="00C8108E" w:rsidRPr="00C8108E">
        <w:rPr>
          <w:rStyle w:val="normaltextrun"/>
          <w:rFonts w:cs="Arial"/>
          <w:color w:val="000000"/>
          <w:shd w:val="clear" w:color="auto" w:fill="FFFFFF"/>
        </w:rPr>
        <w:t> some way towards meeting core spending pressures and estimated COVID-19 costs next year, but only if councils ma</w:t>
      </w:r>
      <w:r w:rsidR="00C8108E">
        <w:rPr>
          <w:rStyle w:val="normaltextrun"/>
          <w:rFonts w:cs="Arial"/>
          <w:color w:val="000000"/>
          <w:shd w:val="clear" w:color="auto" w:fill="FFFFFF"/>
        </w:rPr>
        <w:t>de</w:t>
      </w:r>
      <w:r w:rsidR="00C8108E" w:rsidRPr="00C8108E">
        <w:rPr>
          <w:rStyle w:val="normaltextrun"/>
          <w:rFonts w:cs="Arial"/>
          <w:color w:val="000000"/>
          <w:shd w:val="clear" w:color="auto" w:fill="FFFFFF"/>
        </w:rPr>
        <w:t xml:space="preserve"> full use of council tax raising powers. However, th</w:t>
      </w:r>
      <w:r w:rsidR="00C8108E">
        <w:rPr>
          <w:rStyle w:val="normaltextrun"/>
          <w:rFonts w:cs="Arial"/>
          <w:color w:val="000000"/>
          <w:shd w:val="clear" w:color="auto" w:fill="FFFFFF"/>
        </w:rPr>
        <w:t>e</w:t>
      </w:r>
      <w:r w:rsidR="00C8108E" w:rsidRPr="00C8108E">
        <w:rPr>
          <w:rStyle w:val="normaltextrun"/>
          <w:rFonts w:cs="Arial"/>
          <w:color w:val="000000"/>
          <w:shd w:val="clear" w:color="auto" w:fill="FFFFFF"/>
        </w:rPr>
        <w:t xml:space="preserve"> one-year Spending Review has not addressed the underlying pressures and urgent need for investment in early intervention, adult social care and public health.</w:t>
      </w:r>
      <w:r w:rsidR="00C8108E" w:rsidRPr="00C8108E">
        <w:rPr>
          <w:rFonts w:cs="Arial"/>
        </w:rPr>
        <w:t xml:space="preserve"> </w:t>
      </w:r>
    </w:p>
    <w:p w:rsidR="00C8108E" w:rsidRPr="00C8108E" w:rsidRDefault="00C8108E" w:rsidP="00C8108E">
      <w:pPr>
        <w:pStyle w:val="ListParagraph"/>
        <w:numPr>
          <w:ilvl w:val="0"/>
          <w:numId w:val="0"/>
        </w:numPr>
        <w:ind w:left="360"/>
      </w:pPr>
    </w:p>
    <w:p w:rsidR="00BB7DEC" w:rsidRDefault="007E3A22" w:rsidP="00CC7113">
      <w:pPr>
        <w:pStyle w:val="ListParagraph"/>
        <w:rPr>
          <w:rStyle w:val="ReportTemplate"/>
        </w:rPr>
      </w:pPr>
      <w:r>
        <w:rPr>
          <w:rStyle w:val="ReportTemplate"/>
        </w:rPr>
        <w:t xml:space="preserve">The LGA’s full </w:t>
      </w:r>
      <w:r w:rsidR="00CC7113">
        <w:rPr>
          <w:rStyle w:val="ReportTemplate"/>
        </w:rPr>
        <w:t xml:space="preserve">SR </w:t>
      </w:r>
      <w:r>
        <w:rPr>
          <w:rStyle w:val="ReportTemplate"/>
        </w:rPr>
        <w:t>on the day briefing is available at</w:t>
      </w:r>
      <w:r w:rsidR="00CC7113">
        <w:rPr>
          <w:rStyle w:val="ReportTemplate"/>
        </w:rPr>
        <w:t xml:space="preserve"> </w:t>
      </w:r>
      <w:hyperlink r:id="rId12" w:history="1">
        <w:r w:rsidR="00CC7113" w:rsidRPr="005A07CF">
          <w:rPr>
            <w:rStyle w:val="Hyperlink"/>
          </w:rPr>
          <w:t>https://www.local.gov.uk/parliament/briefings-and-responses/spending-review-2020-day-briefing</w:t>
        </w:r>
      </w:hyperlink>
      <w:r w:rsidR="00CC7113">
        <w:rPr>
          <w:rStyle w:val="ReportTemplate"/>
        </w:rPr>
        <w:t xml:space="preserve">. </w:t>
      </w:r>
      <w:r w:rsidR="00BB7DEC">
        <w:rPr>
          <w:rStyle w:val="ReportTemplate"/>
        </w:rPr>
        <w:t>This report focuses on the aspects of the SR which address key issues of concern for members of the People and Places Board</w:t>
      </w:r>
      <w:r w:rsidR="00C8108E">
        <w:rPr>
          <w:rStyle w:val="ReportTemplate"/>
        </w:rPr>
        <w:t>:</w:t>
      </w:r>
    </w:p>
    <w:p w:rsidR="00C8108E" w:rsidRDefault="00C8108E" w:rsidP="00C8108E">
      <w:pPr>
        <w:pStyle w:val="ListParagraph"/>
        <w:numPr>
          <w:ilvl w:val="0"/>
          <w:numId w:val="41"/>
        </w:numPr>
        <w:rPr>
          <w:rStyle w:val="ReportTemplate"/>
        </w:rPr>
      </w:pPr>
      <w:r>
        <w:rPr>
          <w:rStyle w:val="ReportTemplate"/>
        </w:rPr>
        <w:t>UK Shared Prosperity Fund</w:t>
      </w:r>
    </w:p>
    <w:p w:rsidR="00C8108E" w:rsidRDefault="00C8108E" w:rsidP="00C8108E">
      <w:pPr>
        <w:pStyle w:val="ListParagraph"/>
        <w:numPr>
          <w:ilvl w:val="0"/>
          <w:numId w:val="41"/>
        </w:numPr>
        <w:rPr>
          <w:rStyle w:val="ReportTemplate"/>
        </w:rPr>
      </w:pPr>
      <w:r>
        <w:rPr>
          <w:rStyle w:val="ReportTemplate"/>
        </w:rPr>
        <w:t>Digital connectivity</w:t>
      </w:r>
    </w:p>
    <w:p w:rsidR="00C8108E" w:rsidRDefault="00C8108E" w:rsidP="00C8108E">
      <w:pPr>
        <w:pStyle w:val="ListParagraph"/>
        <w:numPr>
          <w:ilvl w:val="0"/>
          <w:numId w:val="41"/>
        </w:numPr>
        <w:rPr>
          <w:rStyle w:val="ReportTemplate"/>
        </w:rPr>
      </w:pPr>
      <w:r>
        <w:rPr>
          <w:rStyle w:val="ReportTemplate"/>
        </w:rPr>
        <w:t>Freeports</w:t>
      </w:r>
    </w:p>
    <w:p w:rsidR="00C8108E" w:rsidRDefault="00C8108E" w:rsidP="00C8108E">
      <w:pPr>
        <w:pStyle w:val="ListParagraph"/>
        <w:numPr>
          <w:ilvl w:val="0"/>
          <w:numId w:val="41"/>
        </w:numPr>
        <w:rPr>
          <w:rStyle w:val="ReportTemplate"/>
        </w:rPr>
      </w:pPr>
      <w:r>
        <w:rPr>
          <w:rStyle w:val="ReportTemplate"/>
        </w:rPr>
        <w:t>Levelling Up</w:t>
      </w:r>
      <w:r w:rsidR="007A44E1">
        <w:rPr>
          <w:rStyle w:val="ReportTemplate"/>
        </w:rPr>
        <w:t xml:space="preserve"> Fund</w:t>
      </w:r>
    </w:p>
    <w:p w:rsidR="00C8108E" w:rsidRDefault="00C8108E" w:rsidP="00C8108E">
      <w:pPr>
        <w:pStyle w:val="ListParagraph"/>
        <w:numPr>
          <w:ilvl w:val="0"/>
          <w:numId w:val="41"/>
        </w:numPr>
        <w:rPr>
          <w:rStyle w:val="ReportTemplate"/>
        </w:rPr>
      </w:pPr>
      <w:r>
        <w:rPr>
          <w:rStyle w:val="ReportTemplate"/>
        </w:rPr>
        <w:t>Jobs and Skills</w:t>
      </w:r>
    </w:p>
    <w:sdt>
      <w:sdtPr>
        <w:rPr>
          <w:rStyle w:val="Style6"/>
        </w:rPr>
        <w:alias w:val="Issues"/>
        <w:tag w:val="Issues"/>
        <w:id w:val="-1684430981"/>
        <w:placeholder>
          <w:docPart w:val="206C74F564D6496F914E3D9547D7DBA6"/>
        </w:placeholder>
      </w:sdtPr>
      <w:sdtEndPr>
        <w:rPr>
          <w:rStyle w:val="Style6"/>
        </w:rPr>
      </w:sdtEndPr>
      <w:sdtContent>
        <w:p w:rsidR="009B6F95" w:rsidRPr="00C803F3" w:rsidRDefault="009B6F95" w:rsidP="000F69FB">
          <w:pPr>
            <w:rPr>
              <w:rStyle w:val="ReportTemplate"/>
            </w:rPr>
          </w:pPr>
          <w:r w:rsidRPr="00C803F3">
            <w:rPr>
              <w:rStyle w:val="Style6"/>
            </w:rPr>
            <w:t>Issues</w:t>
          </w:r>
        </w:p>
      </w:sdtContent>
    </w:sdt>
    <w:p w:rsidR="00CC7113" w:rsidRDefault="00CC7113" w:rsidP="00CC7113">
      <w:pPr>
        <w:pStyle w:val="ListParagraph"/>
        <w:numPr>
          <w:ilvl w:val="0"/>
          <w:numId w:val="0"/>
        </w:numPr>
        <w:ind w:left="360"/>
        <w:rPr>
          <w:rStyle w:val="ReportTemplate"/>
          <w:b/>
          <w:bCs/>
        </w:rPr>
      </w:pPr>
      <w:r>
        <w:rPr>
          <w:rStyle w:val="ReportTemplate"/>
          <w:b/>
          <w:bCs/>
        </w:rPr>
        <w:t>UK Shared Prosperity Fund (UKSPF)</w:t>
      </w:r>
    </w:p>
    <w:p w:rsidR="00CC7113" w:rsidRPr="00CC7113" w:rsidRDefault="00CC7113" w:rsidP="00CC7113">
      <w:pPr>
        <w:pStyle w:val="ListParagraph"/>
        <w:numPr>
          <w:ilvl w:val="0"/>
          <w:numId w:val="0"/>
        </w:numPr>
        <w:ind w:left="360"/>
        <w:rPr>
          <w:rStyle w:val="ReportTemplate"/>
          <w:b/>
          <w:bCs/>
        </w:rPr>
      </w:pPr>
    </w:p>
    <w:p w:rsidR="00CC7113" w:rsidRPr="00CC7113" w:rsidRDefault="00CC7113" w:rsidP="00E970A3">
      <w:pPr>
        <w:pStyle w:val="ListParagraph"/>
      </w:pPr>
      <w:r>
        <w:rPr>
          <w:rStyle w:val="ReportTemplate"/>
        </w:rPr>
        <w:t xml:space="preserve">The Chancellor </w:t>
      </w:r>
      <w:r w:rsidRPr="00CC7113">
        <w:rPr>
          <w:lang w:eastAsia="ja-JP"/>
        </w:rPr>
        <w:t xml:space="preserve">set out how the UK Shared Prosperity Fund (UKSPF) will help to level up and create opportunity for people and places across the UK </w:t>
      </w:r>
      <w:r w:rsidR="00C8108E">
        <w:rPr>
          <w:lang w:eastAsia="ja-JP"/>
        </w:rPr>
        <w:t>by providing</w:t>
      </w:r>
      <w:r w:rsidRPr="00CC7113">
        <w:rPr>
          <w:lang w:eastAsia="ja-JP"/>
        </w:rPr>
        <w:t xml:space="preserve"> £220 million additional funding to help local areas prepare over 2021/22 for the introduction of the UKSPF</w:t>
      </w:r>
      <w:r w:rsidR="00C8108E">
        <w:rPr>
          <w:lang w:eastAsia="ja-JP"/>
        </w:rPr>
        <w:t xml:space="preserve">. </w:t>
      </w:r>
      <w:r w:rsidR="00E970A3">
        <w:rPr>
          <w:lang w:eastAsia="ja-JP"/>
        </w:rPr>
        <w:t xml:space="preserve">The fund will target places in most need such as </w:t>
      </w:r>
      <w:r w:rsidR="00E970A3">
        <w:t>former industrial areas, deprived towns and coastal communities.</w:t>
      </w:r>
    </w:p>
    <w:p w:rsidR="00CC7113" w:rsidRPr="00A627DD" w:rsidRDefault="00CC7113" w:rsidP="00CC7113">
      <w:pPr>
        <w:pStyle w:val="ListParagraph"/>
        <w:numPr>
          <w:ilvl w:val="0"/>
          <w:numId w:val="0"/>
        </w:numPr>
        <w:ind w:left="792"/>
        <w:rPr>
          <w:rStyle w:val="ReportTemplate"/>
        </w:rPr>
      </w:pPr>
    </w:p>
    <w:p w:rsidR="00552A73" w:rsidRDefault="00552A73" w:rsidP="00552A73">
      <w:pPr>
        <w:pStyle w:val="ListParagraph"/>
        <w:rPr>
          <w:rStyle w:val="ReportTemplate"/>
        </w:rPr>
      </w:pPr>
      <w:r>
        <w:rPr>
          <w:rStyle w:val="ReportTemplate"/>
        </w:rPr>
        <w:t>The LGA response was:</w:t>
      </w:r>
    </w:p>
    <w:p w:rsidR="00552A73" w:rsidRPr="00C519E4" w:rsidRDefault="00E970A3" w:rsidP="00552A73">
      <w:pPr>
        <w:pStyle w:val="ListParagraph"/>
        <w:numPr>
          <w:ilvl w:val="1"/>
          <w:numId w:val="1"/>
        </w:numPr>
      </w:pPr>
      <w:r>
        <w:rPr>
          <w:rFonts w:eastAsiaTheme="minorEastAsia" w:cs="Arial"/>
          <w:color w:val="000000"/>
          <w:lang w:eastAsia="ja-JP"/>
        </w:rPr>
        <w:t>Having lobbied since the referendum for a domestic replacem</w:t>
      </w:r>
      <w:r w:rsidR="00C519E4">
        <w:rPr>
          <w:rFonts w:eastAsiaTheme="minorEastAsia" w:cs="Arial"/>
          <w:color w:val="000000"/>
          <w:lang w:eastAsia="ja-JP"/>
        </w:rPr>
        <w:t>ent for EU funds, w</w:t>
      </w:r>
      <w:r w:rsidR="00552A73" w:rsidRPr="00552A73">
        <w:rPr>
          <w:rFonts w:eastAsiaTheme="minorEastAsia" w:cs="Arial"/>
          <w:color w:val="000000"/>
          <w:lang w:eastAsia="ja-JP"/>
        </w:rPr>
        <w:t>e welcome</w:t>
      </w:r>
      <w:r>
        <w:rPr>
          <w:rFonts w:eastAsiaTheme="minorEastAsia" w:cs="Arial"/>
          <w:color w:val="000000"/>
          <w:lang w:eastAsia="ja-JP"/>
        </w:rPr>
        <w:t>d</w:t>
      </w:r>
      <w:r w:rsidR="00552A73" w:rsidRPr="00552A73">
        <w:rPr>
          <w:rFonts w:eastAsiaTheme="minorEastAsia" w:cs="Arial"/>
          <w:color w:val="000000"/>
          <w:lang w:eastAsia="ja-JP"/>
        </w:rPr>
        <w:t xml:space="preserve"> the clarity this announcement ha</w:t>
      </w:r>
      <w:r>
        <w:rPr>
          <w:rFonts w:eastAsiaTheme="minorEastAsia" w:cs="Arial"/>
          <w:color w:val="000000"/>
          <w:lang w:eastAsia="ja-JP"/>
        </w:rPr>
        <w:t>d</w:t>
      </w:r>
      <w:r w:rsidR="00552A73" w:rsidRPr="00552A73">
        <w:rPr>
          <w:rFonts w:eastAsiaTheme="minorEastAsia" w:cs="Arial"/>
          <w:color w:val="000000"/>
          <w:lang w:eastAsia="ja-JP"/>
        </w:rPr>
        <w:t xml:space="preserve"> brought to local government</w:t>
      </w:r>
      <w:r w:rsidR="00C519E4">
        <w:rPr>
          <w:rFonts w:eastAsiaTheme="minorEastAsia" w:cs="Arial"/>
          <w:color w:val="000000"/>
          <w:lang w:eastAsia="ja-JP"/>
        </w:rPr>
        <w:t xml:space="preserve">. </w:t>
      </w:r>
    </w:p>
    <w:p w:rsidR="00C519E4" w:rsidRPr="00552A73" w:rsidRDefault="00C519E4" w:rsidP="00552A73">
      <w:pPr>
        <w:pStyle w:val="ListParagraph"/>
        <w:numPr>
          <w:ilvl w:val="1"/>
          <w:numId w:val="1"/>
        </w:numPr>
      </w:pPr>
      <w:r w:rsidRPr="00552A73">
        <w:rPr>
          <w:rFonts w:eastAsiaTheme="minorEastAsia" w:cs="Arial"/>
          <w:color w:val="000000"/>
          <w:lang w:eastAsia="ja-JP"/>
        </w:rPr>
        <w:t>The SR contains the “Heads of Terms” for the UKSPF (the Government’s replacement of the European Structural and Investment Funds) and confirms that the fund will be at least £1.5 billion a year.</w:t>
      </w:r>
    </w:p>
    <w:p w:rsidR="00552A73" w:rsidRPr="00552A73" w:rsidRDefault="00552A73" w:rsidP="00552A73">
      <w:pPr>
        <w:pStyle w:val="ListParagraph"/>
        <w:numPr>
          <w:ilvl w:val="1"/>
          <w:numId w:val="1"/>
        </w:numPr>
      </w:pPr>
      <w:r w:rsidRPr="00552A73">
        <w:rPr>
          <w:rFonts w:eastAsiaTheme="minorEastAsia" w:cs="Arial"/>
          <w:color w:val="000000"/>
          <w:lang w:eastAsia="ja-JP"/>
        </w:rPr>
        <w:t xml:space="preserve">Local government has made an offer to co-design the programme with Government and the investment framework for local areas that sits behind this. </w:t>
      </w:r>
      <w:r w:rsidR="00C519E4">
        <w:rPr>
          <w:rFonts w:eastAsiaTheme="minorEastAsia" w:cs="Arial"/>
          <w:color w:val="000000"/>
          <w:lang w:eastAsia="ja-JP"/>
        </w:rPr>
        <w:t>Councils have a</w:t>
      </w:r>
      <w:r w:rsidRPr="00552A73">
        <w:rPr>
          <w:rFonts w:eastAsiaTheme="minorEastAsia" w:cs="Arial"/>
          <w:color w:val="000000"/>
          <w:lang w:eastAsia="ja-JP"/>
        </w:rPr>
        <w:t xml:space="preserve"> </w:t>
      </w:r>
      <w:r w:rsidRPr="00552A73">
        <w:rPr>
          <w:rFonts w:eastAsiaTheme="minorEastAsia" w:cs="Arial"/>
          <w:color w:val="000000"/>
          <w:lang w:eastAsia="ja-JP"/>
        </w:rPr>
        <w:lastRenderedPageBreak/>
        <w:t xml:space="preserve">democratic mandate to represent their communities, as well as respect current local decision making and devolution agreements. </w:t>
      </w:r>
    </w:p>
    <w:p w:rsidR="00552A73" w:rsidRPr="00552A73" w:rsidRDefault="00552A73" w:rsidP="00552A73">
      <w:pPr>
        <w:pStyle w:val="ListParagraph"/>
        <w:numPr>
          <w:ilvl w:val="1"/>
          <w:numId w:val="1"/>
        </w:numPr>
      </w:pPr>
      <w:r w:rsidRPr="00552A73">
        <w:rPr>
          <w:rFonts w:eastAsiaTheme="minorEastAsia" w:cs="Arial"/>
          <w:color w:val="000000"/>
          <w:lang w:eastAsia="ja-JP"/>
        </w:rPr>
        <w:t xml:space="preserve">The additional £220 million to help local areas transition to the UKSPF in 2021/22 by running pilots and new approaches is </w:t>
      </w:r>
      <w:r w:rsidR="006F447D" w:rsidRPr="00552A73">
        <w:rPr>
          <w:rFonts w:eastAsiaTheme="minorEastAsia" w:cs="Arial"/>
          <w:color w:val="000000"/>
          <w:lang w:eastAsia="ja-JP"/>
        </w:rPr>
        <w:t>welcomed</w:t>
      </w:r>
      <w:r w:rsidR="006F447D">
        <w:rPr>
          <w:rFonts w:eastAsiaTheme="minorEastAsia" w:cs="Arial"/>
          <w:color w:val="000000"/>
          <w:lang w:eastAsia="ja-JP"/>
        </w:rPr>
        <w:t>.</w:t>
      </w:r>
      <w:r w:rsidR="006F447D" w:rsidRPr="00552A73">
        <w:rPr>
          <w:rFonts w:eastAsiaTheme="minorEastAsia" w:cs="Arial"/>
          <w:color w:val="000000"/>
          <w:lang w:eastAsia="ja-JP"/>
        </w:rPr>
        <w:t xml:space="preserve"> The</w:t>
      </w:r>
      <w:r w:rsidRPr="00552A73">
        <w:rPr>
          <w:rFonts w:eastAsiaTheme="minorEastAsia" w:cs="Arial"/>
          <w:color w:val="000000"/>
          <w:lang w:eastAsia="ja-JP"/>
        </w:rPr>
        <w:t xml:space="preserve"> Government must now work with all local areas to ensure there is a smooth transition to the new funding regime. </w:t>
      </w:r>
    </w:p>
    <w:p w:rsidR="00552A73" w:rsidRPr="00552A73" w:rsidRDefault="00552A73" w:rsidP="00552A73">
      <w:pPr>
        <w:pStyle w:val="ListParagraph"/>
        <w:numPr>
          <w:ilvl w:val="1"/>
          <w:numId w:val="1"/>
        </w:numPr>
      </w:pPr>
      <w:r w:rsidRPr="00552A73">
        <w:rPr>
          <w:rFonts w:eastAsiaTheme="minorEastAsia" w:cs="Arial"/>
          <w:color w:val="000000"/>
          <w:lang w:eastAsia="ja-JP"/>
        </w:rPr>
        <w:t xml:space="preserve">We will be working with the Welsh LGA to ensure that the new funds </w:t>
      </w:r>
      <w:r w:rsidR="006F447D" w:rsidRPr="00552A73">
        <w:rPr>
          <w:rFonts w:eastAsiaTheme="minorEastAsia" w:cs="Arial"/>
          <w:color w:val="000000"/>
          <w:lang w:eastAsia="ja-JP"/>
        </w:rPr>
        <w:t>meet</w:t>
      </w:r>
      <w:r w:rsidRPr="00552A73">
        <w:rPr>
          <w:rFonts w:eastAsiaTheme="minorEastAsia" w:cs="Arial"/>
          <w:color w:val="000000"/>
          <w:lang w:eastAsia="ja-JP"/>
        </w:rPr>
        <w:t xml:space="preserve"> the needs of councils in Wales. </w:t>
      </w:r>
    </w:p>
    <w:p w:rsidR="00552A73" w:rsidRDefault="00552A73" w:rsidP="00552A73">
      <w:pPr>
        <w:pStyle w:val="ListParagraph"/>
        <w:numPr>
          <w:ilvl w:val="0"/>
          <w:numId w:val="0"/>
        </w:numPr>
        <w:ind w:left="792"/>
        <w:rPr>
          <w:rFonts w:eastAsiaTheme="minorEastAsia" w:cs="Arial"/>
          <w:color w:val="000000"/>
          <w:lang w:eastAsia="ja-JP"/>
        </w:rPr>
      </w:pPr>
    </w:p>
    <w:p w:rsidR="00552A73" w:rsidRDefault="00552A73" w:rsidP="00552A73">
      <w:pPr>
        <w:pStyle w:val="ListParagraph"/>
        <w:numPr>
          <w:ilvl w:val="0"/>
          <w:numId w:val="0"/>
        </w:numPr>
        <w:ind w:left="792"/>
        <w:rPr>
          <w:rFonts w:eastAsiaTheme="minorEastAsia" w:cs="Arial"/>
          <w:b/>
          <w:bCs/>
          <w:color w:val="000000"/>
          <w:lang w:eastAsia="ja-JP"/>
        </w:rPr>
      </w:pPr>
      <w:r>
        <w:rPr>
          <w:rFonts w:eastAsiaTheme="minorEastAsia" w:cs="Arial"/>
          <w:b/>
          <w:bCs/>
          <w:color w:val="000000"/>
          <w:lang w:eastAsia="ja-JP"/>
        </w:rPr>
        <w:t>Digital Connectivity</w:t>
      </w:r>
    </w:p>
    <w:p w:rsidR="00552A73" w:rsidRPr="00552A73" w:rsidRDefault="00552A73" w:rsidP="00552A73">
      <w:pPr>
        <w:pStyle w:val="ListParagraph"/>
        <w:numPr>
          <w:ilvl w:val="0"/>
          <w:numId w:val="0"/>
        </w:numPr>
        <w:ind w:left="792"/>
        <w:rPr>
          <w:b/>
          <w:bCs/>
        </w:rPr>
      </w:pPr>
    </w:p>
    <w:p w:rsidR="00552A73" w:rsidRPr="00552A73" w:rsidRDefault="00552A73" w:rsidP="009F1B12">
      <w:pPr>
        <w:pStyle w:val="ListParagraph"/>
      </w:pPr>
      <w:bookmarkStart w:id="1" w:name="_GoBack"/>
      <w:bookmarkEnd w:id="1"/>
      <w:r>
        <w:rPr>
          <w:rStyle w:val="ReportTemplate"/>
        </w:rPr>
        <w:t xml:space="preserve">The Chancellor announced </w:t>
      </w:r>
      <w:r w:rsidR="00C519E4">
        <w:rPr>
          <w:rStyle w:val="ReportTemplate"/>
        </w:rPr>
        <w:t>o</w:t>
      </w:r>
      <w:r w:rsidRPr="009F1B12">
        <w:rPr>
          <w:lang w:eastAsia="ja-JP"/>
        </w:rPr>
        <w:t xml:space="preserve">ver £260 million for transformative digital infrastructure programmes, including the Shared Rural Network for 4G coverage, Local Full Fibre Networks, and the 5G Diversification and Testbeds and Trials Programmes. £1.2 billion </w:t>
      </w:r>
      <w:r w:rsidR="00C519E4" w:rsidRPr="009F1B12">
        <w:rPr>
          <w:lang w:eastAsia="ja-JP"/>
        </w:rPr>
        <w:t xml:space="preserve">was announced </w:t>
      </w:r>
      <w:r w:rsidRPr="009F1B12">
        <w:rPr>
          <w:lang w:eastAsia="ja-JP"/>
        </w:rPr>
        <w:t xml:space="preserve">to subsidise the rollout of gigabit-capable broadband, as part of the Government’s £5 billion commitment to support rollout to the hardest to reach areas of the UK. </w:t>
      </w:r>
    </w:p>
    <w:p w:rsidR="00552A73" w:rsidRPr="00552A73" w:rsidRDefault="00552A73" w:rsidP="00552A73">
      <w:pPr>
        <w:pStyle w:val="ListParagraph"/>
        <w:numPr>
          <w:ilvl w:val="0"/>
          <w:numId w:val="0"/>
        </w:numPr>
        <w:ind w:left="792"/>
      </w:pPr>
    </w:p>
    <w:p w:rsidR="00552A73" w:rsidRDefault="00552A73" w:rsidP="00552A73">
      <w:pPr>
        <w:pStyle w:val="ListParagraph"/>
        <w:rPr>
          <w:rStyle w:val="ReportTemplate"/>
        </w:rPr>
      </w:pPr>
      <w:r>
        <w:rPr>
          <w:rStyle w:val="ReportTemplate"/>
        </w:rPr>
        <w:t>The LGA response was:</w:t>
      </w:r>
    </w:p>
    <w:p w:rsidR="00552A73" w:rsidRPr="00552A73" w:rsidRDefault="00552A73" w:rsidP="00552A73">
      <w:pPr>
        <w:pStyle w:val="ListParagraph"/>
        <w:numPr>
          <w:ilvl w:val="1"/>
          <w:numId w:val="1"/>
        </w:numPr>
      </w:pPr>
      <w:r w:rsidRPr="00552A73">
        <w:rPr>
          <w:rFonts w:eastAsiaTheme="minorEastAsia" w:cs="Arial"/>
          <w:color w:val="000000"/>
          <w:lang w:eastAsia="ja-JP"/>
        </w:rPr>
        <w:t xml:space="preserve">Access to fast and reliable digital connectivity </w:t>
      </w:r>
      <w:r w:rsidR="00C519E4">
        <w:rPr>
          <w:rFonts w:eastAsiaTheme="minorEastAsia" w:cs="Arial"/>
          <w:color w:val="000000"/>
          <w:lang w:eastAsia="ja-JP"/>
        </w:rPr>
        <w:t>remains</w:t>
      </w:r>
      <w:r w:rsidRPr="00552A73">
        <w:rPr>
          <w:rFonts w:eastAsiaTheme="minorEastAsia" w:cs="Arial"/>
          <w:color w:val="000000"/>
          <w:lang w:eastAsia="ja-JP"/>
        </w:rPr>
        <w:t xml:space="preserve"> a necessity for communities and businesses across the country and will be essential to keeping pace with developments across the globe as we emerge from the pandemic. </w:t>
      </w:r>
    </w:p>
    <w:p w:rsidR="00552A73" w:rsidRPr="00552A73" w:rsidRDefault="00552A73" w:rsidP="00552A73">
      <w:pPr>
        <w:pStyle w:val="ListParagraph"/>
        <w:numPr>
          <w:ilvl w:val="1"/>
          <w:numId w:val="1"/>
        </w:numPr>
      </w:pPr>
      <w:r w:rsidRPr="00552A73">
        <w:rPr>
          <w:rFonts w:eastAsiaTheme="minorEastAsia" w:cs="Arial"/>
          <w:color w:val="000000"/>
          <w:lang w:eastAsia="ja-JP"/>
        </w:rPr>
        <w:t xml:space="preserve">We welcomed the previously announced Shared Rural Network as good news for our communities. It is now vital that mobile network operators and the Government work with local authorities to deliver this ambitious programme. </w:t>
      </w:r>
    </w:p>
    <w:p w:rsidR="00552A73" w:rsidRPr="00552A73" w:rsidRDefault="00552A73" w:rsidP="00552A73">
      <w:pPr>
        <w:pStyle w:val="ListParagraph"/>
        <w:numPr>
          <w:ilvl w:val="1"/>
          <w:numId w:val="1"/>
        </w:numPr>
      </w:pPr>
      <w:r w:rsidRPr="00552A73">
        <w:rPr>
          <w:rFonts w:eastAsiaTheme="minorEastAsia" w:cs="Arial"/>
          <w:color w:val="000000"/>
          <w:lang w:eastAsia="ja-JP"/>
        </w:rPr>
        <w:t xml:space="preserve"> It is positive that the Government has confirmed the first four years of funding for the £5 billion Gigabit Broadband programme. We continue to be concerned by the Government’s intention to manage this programme centrally from Whitehall. We believe that the success of the Superfast Broadband Programme demonstrates how councils’ local knowledge and expertise can make all the difference to a well-managed roll out. We remain committed to working with Government to help design an approach to roll out that will benefit from the local expertise of councils. </w:t>
      </w:r>
    </w:p>
    <w:p w:rsidR="00552A73" w:rsidRPr="00552A73" w:rsidRDefault="00552A73" w:rsidP="00552A73">
      <w:pPr>
        <w:pStyle w:val="ListParagraph"/>
        <w:numPr>
          <w:ilvl w:val="1"/>
          <w:numId w:val="1"/>
        </w:numPr>
      </w:pPr>
      <w:r w:rsidRPr="00552A73">
        <w:rPr>
          <w:rFonts w:eastAsiaTheme="minorEastAsia" w:cs="Arial"/>
          <w:color w:val="000000"/>
          <w:lang w:eastAsia="ja-JP"/>
        </w:rPr>
        <w:t xml:space="preserve">Finally, we note the Government has revised down its target of rolling out 100 per cent gigabit-capable broadband by 2025. It will now aim for a minimum of 85 per cent gigabit capable coverage but will seek to accelerate roll-out further to get as close to 100 per cent as possible. We had previously outlined our reservations as to whether the Government’s original 100 per cent ambition was achievable by 2025. </w:t>
      </w:r>
    </w:p>
    <w:p w:rsidR="00552A73" w:rsidRDefault="00552A73" w:rsidP="00552A73">
      <w:pPr>
        <w:pStyle w:val="ListParagraph"/>
        <w:numPr>
          <w:ilvl w:val="0"/>
          <w:numId w:val="0"/>
        </w:numPr>
        <w:ind w:left="792"/>
        <w:rPr>
          <w:rFonts w:eastAsiaTheme="minorEastAsia" w:cs="Arial"/>
          <w:color w:val="000000"/>
          <w:lang w:eastAsia="ja-JP"/>
        </w:rPr>
      </w:pPr>
    </w:p>
    <w:p w:rsidR="00552A73" w:rsidRDefault="00552A73" w:rsidP="00552A73">
      <w:pPr>
        <w:pStyle w:val="ListParagraph"/>
        <w:numPr>
          <w:ilvl w:val="0"/>
          <w:numId w:val="0"/>
        </w:numPr>
        <w:ind w:left="792"/>
        <w:rPr>
          <w:rFonts w:eastAsiaTheme="minorEastAsia" w:cs="Arial"/>
          <w:b/>
          <w:bCs/>
          <w:color w:val="000000"/>
          <w:lang w:eastAsia="ja-JP"/>
        </w:rPr>
      </w:pPr>
      <w:r>
        <w:rPr>
          <w:rFonts w:eastAsiaTheme="minorEastAsia" w:cs="Arial"/>
          <w:b/>
          <w:bCs/>
          <w:color w:val="000000"/>
          <w:lang w:eastAsia="ja-JP"/>
        </w:rPr>
        <w:t>Freeports</w:t>
      </w:r>
    </w:p>
    <w:p w:rsidR="00552A73" w:rsidRPr="00552A73" w:rsidRDefault="00552A73" w:rsidP="00552A73">
      <w:pPr>
        <w:pStyle w:val="ListParagraph"/>
        <w:numPr>
          <w:ilvl w:val="0"/>
          <w:numId w:val="0"/>
        </w:numPr>
        <w:ind w:left="792"/>
        <w:rPr>
          <w:b/>
          <w:bCs/>
        </w:rPr>
      </w:pPr>
    </w:p>
    <w:p w:rsidR="00552A73" w:rsidRPr="00C519E4" w:rsidRDefault="00552A73" w:rsidP="00C519E4">
      <w:pPr>
        <w:pStyle w:val="ListParagraph"/>
        <w:rPr>
          <w:rFonts w:eastAsiaTheme="minorEastAsia" w:cs="Arial"/>
          <w:color w:val="000000"/>
          <w:lang w:eastAsia="ja-JP"/>
        </w:rPr>
      </w:pPr>
      <w:r>
        <w:rPr>
          <w:rStyle w:val="ReportTemplate"/>
        </w:rPr>
        <w:t>The Chancellor announced</w:t>
      </w:r>
      <w:r w:rsidR="00C519E4">
        <w:rPr>
          <w:rStyle w:val="ReportTemplate"/>
        </w:rPr>
        <w:t xml:space="preserve"> </w:t>
      </w:r>
      <w:r w:rsidR="007A44E1">
        <w:rPr>
          <w:rStyle w:val="ReportTemplate"/>
        </w:rPr>
        <w:t xml:space="preserve">a minimum of </w:t>
      </w:r>
      <w:r w:rsidRPr="00C519E4">
        <w:rPr>
          <w:rFonts w:eastAsiaTheme="minorEastAsia" w:cs="Arial"/>
          <w:color w:val="000000"/>
          <w:lang w:eastAsia="ja-JP"/>
        </w:rPr>
        <w:t xml:space="preserve">10 Freeports across the UK – at least one in each of England, Scotland, Wales and Northern Ireland – to bring jobs, investment and prosperity to some of the most deprived communities. The programme aims to establish Freeports as national hubs for global trade and investment across the UK, promote regeneration and job creation and create hotbeds for innovation. </w:t>
      </w:r>
    </w:p>
    <w:p w:rsidR="00552A73" w:rsidRPr="00552A73" w:rsidRDefault="00552A73" w:rsidP="00552A73">
      <w:pPr>
        <w:pStyle w:val="ListParagraph"/>
        <w:numPr>
          <w:ilvl w:val="0"/>
          <w:numId w:val="0"/>
        </w:numPr>
        <w:ind w:left="792"/>
      </w:pPr>
    </w:p>
    <w:p w:rsidR="00552A73" w:rsidRDefault="00552A73" w:rsidP="00552A73">
      <w:pPr>
        <w:pStyle w:val="ListParagraph"/>
        <w:rPr>
          <w:rStyle w:val="ReportTemplate"/>
        </w:rPr>
      </w:pPr>
      <w:r>
        <w:rPr>
          <w:rStyle w:val="ReportTemplate"/>
        </w:rPr>
        <w:t>The LGA response was:</w:t>
      </w:r>
    </w:p>
    <w:p w:rsidR="00552A73" w:rsidRDefault="00552A73" w:rsidP="00552A73">
      <w:pPr>
        <w:pStyle w:val="ListParagraph"/>
        <w:numPr>
          <w:ilvl w:val="1"/>
          <w:numId w:val="1"/>
        </w:numPr>
      </w:pPr>
      <w:r w:rsidRPr="00552A73">
        <w:rPr>
          <w:lang w:eastAsia="ja-JP"/>
        </w:rPr>
        <w:t xml:space="preserve">Following our calls to Government, we welcomed its commitment in the Freeports Bidding Prospectus to consider more than 10 freeports if bids are particularly strong. It is also positive that seed capital will be provided to winning areas to address local infrastructure constraints. It will be vital that freeports create new jobs and opportunities for local people. We have therefore asked that Government remains alive to the risk of domestic economic displacement of UK domestic businesses in its assessment of bids and as it progresses with winning areas. </w:t>
      </w:r>
    </w:p>
    <w:p w:rsidR="00552A73" w:rsidRPr="00552A73" w:rsidRDefault="00552A73" w:rsidP="00552A73">
      <w:pPr>
        <w:ind w:left="360" w:firstLine="0"/>
        <w:rPr>
          <w:b/>
          <w:bCs/>
        </w:rPr>
      </w:pPr>
      <w:r>
        <w:rPr>
          <w:b/>
          <w:bCs/>
        </w:rPr>
        <w:t>Levelling Up Fund</w:t>
      </w:r>
    </w:p>
    <w:p w:rsidR="00C519E4" w:rsidRPr="00C519E4" w:rsidRDefault="00552A73" w:rsidP="00C519E4">
      <w:pPr>
        <w:pStyle w:val="ListParagraph"/>
      </w:pPr>
      <w:r>
        <w:rPr>
          <w:rStyle w:val="ReportTemplate"/>
        </w:rPr>
        <w:t xml:space="preserve"> The Chancellor announced that</w:t>
      </w:r>
      <w:r w:rsidR="00C519E4">
        <w:rPr>
          <w:rStyle w:val="ReportTemplate"/>
        </w:rPr>
        <w:t xml:space="preserve"> </w:t>
      </w:r>
      <w:r w:rsidR="008E66C9" w:rsidRPr="008E66C9">
        <w:t xml:space="preserve">a new Levelling Up Fund worth £4 billion </w:t>
      </w:r>
      <w:r w:rsidR="00C519E4">
        <w:t xml:space="preserve">will be launched </w:t>
      </w:r>
      <w:r w:rsidR="008E66C9" w:rsidRPr="008E66C9">
        <w:t xml:space="preserve">for England. Moving away from a fragmented landscape with multiple funding streams, this new cross-departmental fund for England will invest in a broad range of high value local projects up to £20 million, or more by </w:t>
      </w:r>
      <w:r w:rsidR="008E66C9" w:rsidRPr="00C519E4">
        <w:rPr>
          <w:rFonts w:eastAsiaTheme="minorEastAsia" w:cs="Arial"/>
          <w:color w:val="000000"/>
          <w:lang w:eastAsia="ja-JP"/>
        </w:rPr>
        <w:t xml:space="preserve">exception, including bypasses and other local road schemes, bus lanes, railway station upgrades, regenerating eyesores, upgrading town centres and community infrastructure, and local arts and culture. </w:t>
      </w:r>
    </w:p>
    <w:p w:rsidR="00C519E4" w:rsidRPr="00C519E4" w:rsidRDefault="00C519E4" w:rsidP="00C519E4">
      <w:pPr>
        <w:pStyle w:val="ListParagraph"/>
        <w:numPr>
          <w:ilvl w:val="0"/>
          <w:numId w:val="0"/>
        </w:numPr>
        <w:ind w:left="360"/>
      </w:pPr>
    </w:p>
    <w:p w:rsidR="008E66C9" w:rsidRPr="008E66C9" w:rsidRDefault="008E66C9" w:rsidP="00C519E4">
      <w:pPr>
        <w:pStyle w:val="ListParagraph"/>
      </w:pPr>
      <w:r w:rsidRPr="00C519E4">
        <w:rPr>
          <w:rFonts w:eastAsiaTheme="minorEastAsia" w:cs="Arial"/>
          <w:color w:val="000000"/>
          <w:lang w:eastAsia="ja-JP"/>
        </w:rPr>
        <w:t xml:space="preserve">It will be open to all local areas in England and prioritise bids to drive growth and regeneration in places in need, those facing </w:t>
      </w:r>
      <w:proofErr w:type="gramStart"/>
      <w:r w:rsidRPr="00C519E4">
        <w:rPr>
          <w:rFonts w:eastAsiaTheme="minorEastAsia" w:cs="Arial"/>
          <w:color w:val="000000"/>
          <w:lang w:eastAsia="ja-JP"/>
        </w:rPr>
        <w:t>particular challenges</w:t>
      </w:r>
      <w:proofErr w:type="gramEnd"/>
      <w:r w:rsidRPr="00C519E4">
        <w:rPr>
          <w:rFonts w:eastAsiaTheme="minorEastAsia" w:cs="Arial"/>
          <w:color w:val="000000"/>
          <w:lang w:eastAsia="ja-JP"/>
        </w:rPr>
        <w:t xml:space="preserve">, and areas that have received less Government investment in recent years. Spending Review 2020 makes available up to £600 million in 2021/22. The Government will publish a prospectus for the fund and launch the first round of competitions in the New Year. </w:t>
      </w:r>
    </w:p>
    <w:p w:rsidR="008E66C9" w:rsidRPr="008E66C9" w:rsidRDefault="008E66C9" w:rsidP="008E66C9">
      <w:pPr>
        <w:pStyle w:val="ListParagraph"/>
        <w:numPr>
          <w:ilvl w:val="0"/>
          <w:numId w:val="0"/>
        </w:numPr>
        <w:ind w:left="792"/>
      </w:pPr>
    </w:p>
    <w:p w:rsidR="008E66C9" w:rsidRDefault="008E66C9" w:rsidP="008E66C9">
      <w:pPr>
        <w:pStyle w:val="ListParagraph"/>
        <w:rPr>
          <w:lang w:eastAsia="ja-JP"/>
        </w:rPr>
      </w:pPr>
      <w:r>
        <w:rPr>
          <w:lang w:eastAsia="ja-JP"/>
        </w:rPr>
        <w:t>The LGA response was:</w:t>
      </w:r>
    </w:p>
    <w:p w:rsidR="00013EF5" w:rsidRPr="00013EF5" w:rsidRDefault="008E66C9" w:rsidP="00013EF5">
      <w:pPr>
        <w:pStyle w:val="ListParagraph"/>
        <w:numPr>
          <w:ilvl w:val="1"/>
          <w:numId w:val="1"/>
        </w:numPr>
        <w:rPr>
          <w:lang w:eastAsia="ja-JP"/>
        </w:rPr>
      </w:pPr>
      <w:r w:rsidRPr="008E66C9">
        <w:rPr>
          <w:rFonts w:eastAsiaTheme="minorEastAsia" w:cs="Arial"/>
          <w:color w:val="000000"/>
          <w:lang w:eastAsia="ja-JP"/>
        </w:rPr>
        <w:t xml:space="preserve">It is good news that this fund moves to tackle our complex and fragmented funding system, which we have long warned about. However, we are concerned by the prospect of a competitive bidding process at a time when councils want to be fully focused on protecting communities and businesses from the impact of the pandemic. </w:t>
      </w:r>
    </w:p>
    <w:p w:rsidR="00013EF5" w:rsidRPr="009A094A" w:rsidRDefault="008E66C9" w:rsidP="009A094A">
      <w:pPr>
        <w:pStyle w:val="ListParagraph"/>
        <w:numPr>
          <w:ilvl w:val="1"/>
          <w:numId w:val="1"/>
        </w:numPr>
        <w:rPr>
          <w:lang w:eastAsia="ja-JP"/>
        </w:rPr>
      </w:pPr>
      <w:r w:rsidRPr="00013EF5">
        <w:rPr>
          <w:rFonts w:eastAsiaTheme="minorEastAsia" w:cs="Arial"/>
          <w:color w:val="000000"/>
          <w:lang w:eastAsia="ja-JP"/>
        </w:rPr>
        <w:t xml:space="preserve">The best way to make decisions about local investment is by working with councils, who know the needs of their areas best. We want to work with the Government to ensure </w:t>
      </w:r>
      <w:r w:rsidR="00013EF5" w:rsidRPr="00013EF5">
        <w:rPr>
          <w:rFonts w:eastAsiaTheme="minorEastAsia" w:cs="Arial"/>
          <w:lang w:eastAsia="ja-JP"/>
        </w:rPr>
        <w:t>this fund produces the best possible outcomes for local communities.</w:t>
      </w:r>
    </w:p>
    <w:p w:rsidR="008E66C9" w:rsidRPr="008E66C9" w:rsidRDefault="008E66C9" w:rsidP="008E66C9">
      <w:pPr>
        <w:rPr>
          <w:b/>
          <w:bCs/>
          <w:lang w:eastAsia="ja-JP"/>
        </w:rPr>
      </w:pPr>
      <w:r>
        <w:rPr>
          <w:b/>
          <w:bCs/>
          <w:lang w:eastAsia="ja-JP"/>
        </w:rPr>
        <w:t>Supporting Jobs</w:t>
      </w:r>
    </w:p>
    <w:p w:rsidR="00AA7AAD" w:rsidRDefault="008E66C9" w:rsidP="00AA7AAD">
      <w:pPr>
        <w:pStyle w:val="ListParagraph"/>
        <w:rPr>
          <w:rStyle w:val="ReportTemplate"/>
        </w:rPr>
      </w:pPr>
      <w:r>
        <w:rPr>
          <w:rStyle w:val="ReportTemplate"/>
        </w:rPr>
        <w:t>The Chancellor announced that:</w:t>
      </w:r>
    </w:p>
    <w:p w:rsidR="00AA7AAD" w:rsidRPr="00AA7AAD" w:rsidRDefault="008E66C9" w:rsidP="00AA7AAD">
      <w:pPr>
        <w:pStyle w:val="ListParagraph"/>
        <w:numPr>
          <w:ilvl w:val="1"/>
          <w:numId w:val="1"/>
        </w:numPr>
      </w:pPr>
      <w:r w:rsidRPr="00AA7AAD">
        <w:rPr>
          <w:rFonts w:eastAsiaTheme="minorEastAsia" w:cs="Arial"/>
          <w:color w:val="000000"/>
          <w:lang w:eastAsia="ja-JP"/>
        </w:rPr>
        <w:t xml:space="preserve">£2.9 billion Restart programme will provide intensive and tailored support to over 1 million unemployed people and help them find work, with approximately £0.4 billion of funding in 2021/22 </w:t>
      </w:r>
    </w:p>
    <w:p w:rsidR="00AA7AAD" w:rsidRPr="00AA7AAD" w:rsidRDefault="008E66C9" w:rsidP="00AA7AAD">
      <w:pPr>
        <w:pStyle w:val="ListParagraph"/>
        <w:numPr>
          <w:ilvl w:val="1"/>
          <w:numId w:val="1"/>
        </w:numPr>
      </w:pPr>
      <w:r w:rsidRPr="00AA7AAD">
        <w:rPr>
          <w:rFonts w:eastAsiaTheme="minorEastAsia" w:cs="Arial"/>
          <w:color w:val="000000"/>
          <w:lang w:eastAsia="ja-JP"/>
        </w:rPr>
        <w:t xml:space="preserve">Funding the £2 billion Kickstart scheme which will create hundreds of thousands of new, fully subsidised jobs for young people at risk of long-term </w:t>
      </w:r>
      <w:r w:rsidRPr="00AA7AAD">
        <w:rPr>
          <w:rFonts w:eastAsiaTheme="minorEastAsia" w:cs="Arial"/>
          <w:color w:val="000000"/>
          <w:lang w:eastAsia="ja-JP"/>
        </w:rPr>
        <w:lastRenderedPageBreak/>
        <w:t xml:space="preserve">unemployment across Great Britain. The SR20 settlement includes £1.6 billion in 2021/22 which will ensure funding for over 250,000 Kickstart jobs. </w:t>
      </w:r>
    </w:p>
    <w:p w:rsidR="00AA7AAD" w:rsidRPr="00AA7AAD" w:rsidRDefault="008E66C9" w:rsidP="00AA7AAD">
      <w:pPr>
        <w:pStyle w:val="ListParagraph"/>
        <w:numPr>
          <w:ilvl w:val="1"/>
          <w:numId w:val="1"/>
        </w:numPr>
      </w:pPr>
      <w:r w:rsidRPr="00AA7AAD">
        <w:rPr>
          <w:rFonts w:eastAsiaTheme="minorEastAsia" w:cs="Arial"/>
          <w:color w:val="000000"/>
          <w:lang w:eastAsia="ja-JP"/>
        </w:rPr>
        <w:t xml:space="preserve">Investment of £375 million from the National Skills Fund in 2021/22, which will provide £138 million for the Government’s commitment to fund in-demand technical courses for adults, equivalent to A level, and to expand the employer-led boot camp training model. </w:t>
      </w:r>
    </w:p>
    <w:p w:rsidR="00AA7AAD" w:rsidRPr="00AA7AAD" w:rsidRDefault="008E66C9" w:rsidP="00AA7AAD">
      <w:pPr>
        <w:pStyle w:val="ListParagraph"/>
        <w:numPr>
          <w:ilvl w:val="1"/>
          <w:numId w:val="1"/>
        </w:numPr>
      </w:pPr>
      <w:r w:rsidRPr="00AA7AAD">
        <w:rPr>
          <w:rFonts w:eastAsiaTheme="minorEastAsia" w:cs="Arial"/>
          <w:color w:val="000000"/>
          <w:lang w:eastAsia="ja-JP"/>
        </w:rPr>
        <w:t xml:space="preserve">On Apprenticeships, the Government is: </w:t>
      </w:r>
    </w:p>
    <w:p w:rsidR="00AA7AAD" w:rsidRDefault="00AA7AAD" w:rsidP="00AA7AAD">
      <w:pPr>
        <w:pStyle w:val="ListParagraph"/>
        <w:numPr>
          <w:ilvl w:val="0"/>
          <w:numId w:val="0"/>
        </w:numPr>
        <w:ind w:left="792"/>
        <w:rPr>
          <w:rFonts w:eastAsiaTheme="minorEastAsia" w:cs="Arial"/>
          <w:color w:val="000000"/>
          <w:lang w:eastAsia="ja-JP"/>
        </w:rPr>
      </w:pPr>
      <w:r w:rsidRPr="00AA7AAD">
        <w:rPr>
          <w:rFonts w:ascii="Courier New" w:eastAsiaTheme="minorEastAsia" w:hAnsi="Courier New" w:cs="Courier New"/>
          <w:color w:val="000000"/>
          <w:lang w:eastAsia="ja-JP"/>
        </w:rPr>
        <w:t>O</w:t>
      </w:r>
      <w:r>
        <w:rPr>
          <w:rFonts w:ascii="Courier New" w:eastAsiaTheme="minorEastAsia" w:hAnsi="Courier New" w:cs="Courier New"/>
          <w:color w:val="000000"/>
          <w:lang w:eastAsia="ja-JP"/>
        </w:rPr>
        <w:t xml:space="preserve"> </w:t>
      </w:r>
      <w:r w:rsidR="008E66C9" w:rsidRPr="00AA7AAD">
        <w:rPr>
          <w:rFonts w:eastAsiaTheme="minorEastAsia" w:cs="Arial"/>
          <w:color w:val="000000"/>
          <w:lang w:eastAsia="ja-JP"/>
        </w:rPr>
        <w:t xml:space="preserve">making available £2.5 billion of funding for apprenticeships and further improvements; </w:t>
      </w:r>
    </w:p>
    <w:p w:rsidR="00AA7AAD" w:rsidRDefault="008E66C9" w:rsidP="00AA7AAD">
      <w:pPr>
        <w:pStyle w:val="ListParagraph"/>
        <w:numPr>
          <w:ilvl w:val="0"/>
          <w:numId w:val="0"/>
        </w:numPr>
        <w:ind w:left="792"/>
        <w:rPr>
          <w:rFonts w:eastAsiaTheme="minorEastAsia" w:cs="Arial"/>
          <w:color w:val="000000"/>
          <w:lang w:eastAsia="ja-JP"/>
        </w:rPr>
      </w:pPr>
      <w:r w:rsidRPr="008E66C9">
        <w:rPr>
          <w:rFonts w:ascii="Courier New" w:eastAsiaTheme="minorEastAsia" w:hAnsi="Courier New" w:cs="Courier New"/>
          <w:color w:val="000000"/>
          <w:lang w:eastAsia="ja-JP"/>
        </w:rPr>
        <w:t xml:space="preserve">o </w:t>
      </w:r>
      <w:r w:rsidRPr="008E66C9">
        <w:rPr>
          <w:rFonts w:eastAsiaTheme="minorEastAsia" w:cs="Arial"/>
          <w:color w:val="000000"/>
          <w:lang w:eastAsia="ja-JP"/>
        </w:rPr>
        <w:t xml:space="preserve">allowing levy paying employers to transfer unspent levy funds in bulk to Small and Medium-sized Enterprises (SMEs) with a new pledge function from August 2021. </w:t>
      </w:r>
    </w:p>
    <w:p w:rsidR="00AA7AAD" w:rsidRDefault="008E66C9" w:rsidP="00AA7AAD">
      <w:pPr>
        <w:pStyle w:val="ListParagraph"/>
        <w:numPr>
          <w:ilvl w:val="0"/>
          <w:numId w:val="0"/>
        </w:numPr>
        <w:ind w:left="792"/>
        <w:rPr>
          <w:rFonts w:eastAsiaTheme="minorEastAsia" w:cs="Arial"/>
          <w:color w:val="000000"/>
          <w:lang w:eastAsia="ja-JP"/>
        </w:rPr>
      </w:pPr>
      <w:r w:rsidRPr="008E66C9">
        <w:rPr>
          <w:rFonts w:ascii="Courier New" w:eastAsiaTheme="minorEastAsia" w:hAnsi="Courier New" w:cs="Courier New"/>
          <w:color w:val="000000"/>
          <w:lang w:eastAsia="ja-JP"/>
        </w:rPr>
        <w:t xml:space="preserve">o </w:t>
      </w:r>
      <w:r w:rsidRPr="008E66C9">
        <w:rPr>
          <w:rFonts w:eastAsiaTheme="minorEastAsia" w:cs="Arial"/>
          <w:color w:val="000000"/>
          <w:lang w:eastAsia="ja-JP"/>
        </w:rPr>
        <w:t xml:space="preserve">confirming unspent Levy funds will continue to expire after 24 months; </w:t>
      </w:r>
    </w:p>
    <w:p w:rsidR="00AA7AAD" w:rsidRDefault="008E66C9" w:rsidP="00AA7AAD">
      <w:pPr>
        <w:pStyle w:val="ListParagraph"/>
        <w:numPr>
          <w:ilvl w:val="0"/>
          <w:numId w:val="0"/>
        </w:numPr>
        <w:ind w:left="792"/>
        <w:rPr>
          <w:rFonts w:eastAsiaTheme="minorEastAsia" w:cs="Arial"/>
          <w:color w:val="000000"/>
          <w:lang w:eastAsia="ja-JP"/>
        </w:rPr>
      </w:pPr>
      <w:r w:rsidRPr="008E66C9">
        <w:rPr>
          <w:rFonts w:ascii="Courier New" w:eastAsiaTheme="minorEastAsia" w:hAnsi="Courier New" w:cs="Courier New"/>
          <w:color w:val="000000"/>
          <w:lang w:eastAsia="ja-JP"/>
        </w:rPr>
        <w:t xml:space="preserve">o </w:t>
      </w:r>
      <w:r w:rsidRPr="008E66C9">
        <w:rPr>
          <w:rFonts w:eastAsiaTheme="minorEastAsia" w:cs="Arial"/>
          <w:color w:val="000000"/>
          <w:lang w:eastAsia="ja-JP"/>
        </w:rPr>
        <w:t xml:space="preserve">introducing a new online service to match levy payers with SMEs that share their business priorities for the purposes of Levy transfer from August 2021; </w:t>
      </w:r>
    </w:p>
    <w:p w:rsidR="00AA7AAD" w:rsidRDefault="008E66C9" w:rsidP="00AA7AAD">
      <w:pPr>
        <w:pStyle w:val="ListParagraph"/>
        <w:numPr>
          <w:ilvl w:val="0"/>
          <w:numId w:val="0"/>
        </w:numPr>
        <w:ind w:left="792"/>
        <w:rPr>
          <w:rFonts w:eastAsiaTheme="minorEastAsia" w:cs="Arial"/>
          <w:color w:val="000000"/>
          <w:lang w:eastAsia="ja-JP"/>
        </w:rPr>
      </w:pPr>
      <w:r w:rsidRPr="008E66C9">
        <w:rPr>
          <w:rFonts w:ascii="Courier New" w:eastAsiaTheme="minorEastAsia" w:hAnsi="Courier New" w:cs="Courier New"/>
          <w:color w:val="000000"/>
          <w:lang w:eastAsia="ja-JP"/>
        </w:rPr>
        <w:t xml:space="preserve">o </w:t>
      </w:r>
      <w:r w:rsidRPr="008E66C9">
        <w:rPr>
          <w:rFonts w:eastAsiaTheme="minorEastAsia" w:cs="Arial"/>
          <w:color w:val="000000"/>
          <w:lang w:eastAsia="ja-JP"/>
        </w:rPr>
        <w:t xml:space="preserve">allowing employers in construction and health and social care to front-load training for certain apprenticeship standards from April 2021 and explore whether this offer can be extended to other sectors; </w:t>
      </w:r>
    </w:p>
    <w:p w:rsidR="00AA7AAD" w:rsidRDefault="008E66C9" w:rsidP="00AA7AAD">
      <w:pPr>
        <w:pStyle w:val="ListParagraph"/>
        <w:numPr>
          <w:ilvl w:val="0"/>
          <w:numId w:val="0"/>
        </w:numPr>
        <w:ind w:left="792"/>
        <w:rPr>
          <w:rFonts w:eastAsiaTheme="minorEastAsia" w:cs="Arial"/>
          <w:color w:val="000000"/>
          <w:lang w:eastAsia="ja-JP"/>
        </w:rPr>
      </w:pPr>
      <w:r w:rsidRPr="008E66C9">
        <w:rPr>
          <w:rFonts w:ascii="Courier New" w:eastAsiaTheme="minorEastAsia" w:hAnsi="Courier New" w:cs="Courier New"/>
          <w:color w:val="000000"/>
          <w:lang w:eastAsia="ja-JP"/>
        </w:rPr>
        <w:t xml:space="preserve">o </w:t>
      </w:r>
      <w:r w:rsidRPr="008E66C9">
        <w:rPr>
          <w:rFonts w:eastAsiaTheme="minorEastAsia" w:cs="Arial"/>
          <w:color w:val="000000"/>
          <w:lang w:eastAsia="ja-JP"/>
        </w:rPr>
        <w:t>testing approaches to supporting apprenticeships in industries with more flexible working patterns in 2020/21, including considering how to best support</w:t>
      </w:r>
      <w:r w:rsidR="009A094A">
        <w:rPr>
          <w:rFonts w:eastAsiaTheme="minorEastAsia" w:cs="Arial"/>
          <w:color w:val="000000"/>
          <w:lang w:eastAsia="ja-JP"/>
        </w:rPr>
        <w:t xml:space="preserve"> </w:t>
      </w:r>
      <w:r w:rsidRPr="008E66C9">
        <w:rPr>
          <w:rFonts w:eastAsiaTheme="minorEastAsia" w:cs="Arial"/>
          <w:color w:val="000000"/>
          <w:lang w:eastAsia="ja-JP"/>
        </w:rPr>
        <w:t xml:space="preserve">apprenticeship training agencies; </w:t>
      </w:r>
    </w:p>
    <w:p w:rsidR="008E66C9" w:rsidRPr="008E66C9" w:rsidRDefault="008E66C9" w:rsidP="00AA7AAD">
      <w:pPr>
        <w:pStyle w:val="ListParagraph"/>
        <w:numPr>
          <w:ilvl w:val="0"/>
          <w:numId w:val="0"/>
        </w:numPr>
        <w:ind w:left="792"/>
      </w:pPr>
      <w:r w:rsidRPr="008E66C9">
        <w:rPr>
          <w:rFonts w:ascii="Courier New" w:eastAsiaTheme="minorEastAsia" w:hAnsi="Courier New" w:cs="Courier New"/>
          <w:color w:val="000000"/>
          <w:lang w:eastAsia="ja-JP"/>
        </w:rPr>
        <w:t xml:space="preserve">o </w:t>
      </w:r>
      <w:r w:rsidRPr="008E66C9">
        <w:rPr>
          <w:rFonts w:eastAsiaTheme="minorEastAsia" w:cs="Arial"/>
          <w:color w:val="000000"/>
          <w:lang w:eastAsia="ja-JP"/>
        </w:rPr>
        <w:t xml:space="preserve">extending incentive payments for hiring a new apprentice introduced in the Plan for Jobs to 31 March 2021. </w:t>
      </w:r>
    </w:p>
    <w:p w:rsidR="008E66C9" w:rsidRPr="008E66C9" w:rsidRDefault="008E66C9" w:rsidP="008E66C9">
      <w:pPr>
        <w:numPr>
          <w:ilvl w:val="1"/>
          <w:numId w:val="27"/>
        </w:numPr>
        <w:autoSpaceDE w:val="0"/>
        <w:autoSpaceDN w:val="0"/>
        <w:adjustRightInd w:val="0"/>
        <w:spacing w:after="0" w:line="240" w:lineRule="auto"/>
        <w:ind w:left="0" w:firstLine="0"/>
        <w:rPr>
          <w:rFonts w:eastAsiaTheme="minorEastAsia" w:cs="Arial"/>
          <w:color w:val="000000"/>
          <w:lang w:eastAsia="ja-JP"/>
        </w:rPr>
      </w:pPr>
    </w:p>
    <w:p w:rsidR="00AA7AAD" w:rsidRDefault="00AA7AAD" w:rsidP="00AA7AAD">
      <w:pPr>
        <w:pStyle w:val="ListParagraph"/>
        <w:rPr>
          <w:rStyle w:val="ReportTemplate"/>
        </w:rPr>
      </w:pPr>
      <w:r>
        <w:rPr>
          <w:rStyle w:val="ReportTemplate"/>
        </w:rPr>
        <w:t>The LGA response was:</w:t>
      </w:r>
    </w:p>
    <w:p w:rsidR="00AA7AAD" w:rsidRPr="00AA7AAD" w:rsidRDefault="00AA7AAD" w:rsidP="00AA7AAD">
      <w:pPr>
        <w:pStyle w:val="ListParagraph"/>
        <w:numPr>
          <w:ilvl w:val="1"/>
          <w:numId w:val="1"/>
        </w:numPr>
      </w:pPr>
      <w:r w:rsidRPr="00AA7AAD">
        <w:rPr>
          <w:rFonts w:eastAsiaTheme="minorEastAsia" w:cs="Arial"/>
          <w:lang w:eastAsia="ja-JP"/>
        </w:rPr>
        <w:t xml:space="preserve">National and local government should combine resources and expertise to deliver for people and businesses hard hit by the crisis and co-design the solutions. </w:t>
      </w:r>
    </w:p>
    <w:p w:rsidR="00AA7AAD" w:rsidRPr="00AA7AAD" w:rsidRDefault="00AA7AAD" w:rsidP="00AA7AAD">
      <w:pPr>
        <w:pStyle w:val="ListParagraph"/>
        <w:numPr>
          <w:ilvl w:val="1"/>
          <w:numId w:val="1"/>
        </w:numPr>
      </w:pPr>
      <w:r w:rsidRPr="00AA7AAD">
        <w:rPr>
          <w:rFonts w:eastAsiaTheme="minorEastAsia" w:cs="Arial"/>
          <w:lang w:eastAsia="ja-JP"/>
        </w:rPr>
        <w:t xml:space="preserve">In 2030 across England there could be as many as 694,000 direct jobs employed in the low-carbon and renewable energy economy, rising to over 1.18 million by 2050. </w:t>
      </w:r>
    </w:p>
    <w:p w:rsidR="00AA7AAD" w:rsidRPr="00AA7AAD" w:rsidRDefault="00AA7AAD" w:rsidP="00AA7AAD">
      <w:pPr>
        <w:pStyle w:val="ListParagraph"/>
        <w:numPr>
          <w:ilvl w:val="0"/>
          <w:numId w:val="0"/>
        </w:numPr>
        <w:ind w:left="792"/>
      </w:pPr>
    </w:p>
    <w:p w:rsidR="00AA7AAD" w:rsidRDefault="00AA7AAD" w:rsidP="00AA7AAD">
      <w:pPr>
        <w:pStyle w:val="ListParagraph"/>
      </w:pPr>
      <w:r>
        <w:t>On Restart:</w:t>
      </w:r>
    </w:p>
    <w:p w:rsidR="00AA7AAD" w:rsidRPr="00AA7AAD" w:rsidRDefault="00AA7AAD" w:rsidP="00C47B14">
      <w:pPr>
        <w:pStyle w:val="ListParagraph"/>
        <w:numPr>
          <w:ilvl w:val="1"/>
          <w:numId w:val="1"/>
        </w:numPr>
      </w:pPr>
      <w:r w:rsidRPr="00AA7AAD">
        <w:rPr>
          <w:rFonts w:eastAsiaTheme="minorEastAsia" w:cs="Arial"/>
          <w:lang w:eastAsia="ja-JP"/>
        </w:rPr>
        <w:t>Support to the long-term unemployment needs to be as close as possible to local communities and the local services they rely on including housing, health, training and debt management. Local government offers to work with the Government to plan, commission and deliver Restart so it can align with local services and training opportunities</w:t>
      </w:r>
      <w:r w:rsidR="00C47B14">
        <w:rPr>
          <w:rFonts w:eastAsiaTheme="minorEastAsia" w:cs="Arial"/>
          <w:lang w:eastAsia="ja-JP"/>
        </w:rPr>
        <w:t xml:space="preserve"> and </w:t>
      </w:r>
      <w:r w:rsidRPr="00C47B14">
        <w:rPr>
          <w:rFonts w:eastAsiaTheme="minorEastAsia" w:cs="Arial"/>
          <w:lang w:eastAsia="ja-JP"/>
        </w:rPr>
        <w:t xml:space="preserve">deliver optimal impact for people and places. </w:t>
      </w:r>
    </w:p>
    <w:p w:rsidR="00AA7AAD" w:rsidRDefault="00AA7AAD" w:rsidP="00AA7AAD">
      <w:pPr>
        <w:pStyle w:val="ListParagraph"/>
        <w:numPr>
          <w:ilvl w:val="0"/>
          <w:numId w:val="0"/>
        </w:numPr>
        <w:ind w:left="360"/>
      </w:pPr>
    </w:p>
    <w:p w:rsidR="00AA7AAD" w:rsidRDefault="00AA7AAD" w:rsidP="00AA7AAD">
      <w:pPr>
        <w:pStyle w:val="ListParagraph"/>
      </w:pPr>
      <w:r>
        <w:rPr>
          <w:lang w:eastAsia="ja-JP"/>
        </w:rPr>
        <w:t>On Kickstart:</w:t>
      </w:r>
    </w:p>
    <w:p w:rsidR="00AA7AAD" w:rsidRPr="00AA7AAD" w:rsidRDefault="00AA7AAD" w:rsidP="00AA7AAD">
      <w:pPr>
        <w:pStyle w:val="ListParagraph"/>
        <w:numPr>
          <w:ilvl w:val="1"/>
          <w:numId w:val="1"/>
        </w:numPr>
      </w:pPr>
      <w:r w:rsidRPr="00AA7AAD">
        <w:rPr>
          <w:rFonts w:eastAsiaTheme="minorEastAsia" w:cs="Arial"/>
          <w:lang w:eastAsia="ja-JP"/>
        </w:rPr>
        <w:t xml:space="preserve">We believe this next phase of Kickstart should be extended to </w:t>
      </w:r>
      <w:proofErr w:type="gramStart"/>
      <w:r w:rsidR="00C47B14">
        <w:rPr>
          <w:rFonts w:eastAsiaTheme="minorEastAsia" w:cs="Arial"/>
          <w:lang w:eastAsia="ja-JP"/>
        </w:rPr>
        <w:t>16-17 year</w:t>
      </w:r>
      <w:proofErr w:type="gramEnd"/>
      <w:r w:rsidR="00C47B14">
        <w:rPr>
          <w:rFonts w:eastAsiaTheme="minorEastAsia" w:cs="Arial"/>
          <w:lang w:eastAsia="ja-JP"/>
        </w:rPr>
        <w:t xml:space="preserve"> olds</w:t>
      </w:r>
      <w:r w:rsidR="007C1BF4">
        <w:rPr>
          <w:rFonts w:eastAsiaTheme="minorEastAsia" w:cs="Arial"/>
          <w:lang w:eastAsia="ja-JP"/>
        </w:rPr>
        <w:t xml:space="preserve"> at risk on unemployment</w:t>
      </w:r>
      <w:r w:rsidRPr="00AA7AAD">
        <w:rPr>
          <w:rFonts w:eastAsiaTheme="minorEastAsia" w:cs="Arial"/>
          <w:lang w:eastAsia="ja-JP"/>
        </w:rPr>
        <w:t xml:space="preserve">, and that local government should be able to refer this group into the Scheme. </w:t>
      </w:r>
    </w:p>
    <w:p w:rsidR="00AA7AAD" w:rsidRPr="00AA7AAD" w:rsidRDefault="00AA7AAD" w:rsidP="00AA7AAD">
      <w:pPr>
        <w:pStyle w:val="ListParagraph"/>
        <w:numPr>
          <w:ilvl w:val="1"/>
          <w:numId w:val="1"/>
        </w:numPr>
      </w:pPr>
      <w:r w:rsidRPr="00AA7AAD">
        <w:rPr>
          <w:rFonts w:eastAsiaTheme="minorEastAsia" w:cs="Arial"/>
          <w:lang w:eastAsia="ja-JP"/>
        </w:rPr>
        <w:lastRenderedPageBreak/>
        <w:t xml:space="preserve">Kickstart will work best for young people, businesses and communities if it is planned and delivered in partnership locally. DWP must build local government into the further iterations of the Scheme as we have already set out. </w:t>
      </w:r>
    </w:p>
    <w:p w:rsidR="00AA7AAD" w:rsidRPr="00AA7AAD" w:rsidRDefault="00AA7AAD" w:rsidP="00AA7AAD">
      <w:pPr>
        <w:pStyle w:val="ListParagraph"/>
        <w:numPr>
          <w:ilvl w:val="0"/>
          <w:numId w:val="0"/>
        </w:numPr>
        <w:ind w:left="792"/>
      </w:pPr>
    </w:p>
    <w:p w:rsidR="00AA7AAD" w:rsidRDefault="00AA7AAD" w:rsidP="00AA7AAD">
      <w:pPr>
        <w:pStyle w:val="ListParagraph"/>
      </w:pPr>
      <w:r w:rsidRPr="00AA7AAD">
        <w:rPr>
          <w:lang w:eastAsia="ja-JP"/>
        </w:rPr>
        <w:t>On In-demand technical courses for adults</w:t>
      </w:r>
      <w:r>
        <w:rPr>
          <w:lang w:eastAsia="ja-JP"/>
        </w:rPr>
        <w:t>:</w:t>
      </w:r>
    </w:p>
    <w:p w:rsidR="002612F0" w:rsidRPr="002612F0" w:rsidRDefault="00AA7AAD" w:rsidP="002612F0">
      <w:pPr>
        <w:pStyle w:val="ListParagraph"/>
        <w:numPr>
          <w:ilvl w:val="1"/>
          <w:numId w:val="1"/>
        </w:numPr>
      </w:pPr>
      <w:r w:rsidRPr="00AA7AAD">
        <w:rPr>
          <w:rFonts w:eastAsiaTheme="minorEastAsia" w:cs="Arial"/>
          <w:lang w:eastAsia="ja-JP"/>
        </w:rPr>
        <w:t xml:space="preserve">Using the National Skills Fund to fund free Level 3 courses for adults not yet qualified to these levels is welcome. We encourage the Chancellor to go further by devolving and localising this support so that it is customised to local need and can offer a clear pathway to further learning and work in places where people live. </w:t>
      </w:r>
    </w:p>
    <w:p w:rsidR="002612F0" w:rsidRPr="002612F0" w:rsidRDefault="00AA7AAD" w:rsidP="002612F0">
      <w:pPr>
        <w:pStyle w:val="ListParagraph"/>
        <w:numPr>
          <w:ilvl w:val="1"/>
          <w:numId w:val="1"/>
        </w:numPr>
      </w:pPr>
      <w:r w:rsidRPr="002612F0">
        <w:rPr>
          <w:rFonts w:eastAsiaTheme="minorEastAsia" w:cs="Arial"/>
          <w:lang w:eastAsia="ja-JP"/>
        </w:rPr>
        <w:t xml:space="preserve">We continue to recommend the Government at least doubles funding for the Adult Education Budget to increase support for the nine million people across England that lack basic literacy and numeracy skills. </w:t>
      </w:r>
    </w:p>
    <w:p w:rsidR="002612F0" w:rsidRPr="002612F0" w:rsidRDefault="002612F0" w:rsidP="002612F0">
      <w:pPr>
        <w:pStyle w:val="ListParagraph"/>
        <w:numPr>
          <w:ilvl w:val="0"/>
          <w:numId w:val="0"/>
        </w:numPr>
        <w:ind w:left="792"/>
      </w:pPr>
    </w:p>
    <w:p w:rsidR="002612F0" w:rsidRDefault="002612F0" w:rsidP="002612F0">
      <w:pPr>
        <w:pStyle w:val="ListParagraph"/>
      </w:pPr>
      <w:r>
        <w:rPr>
          <w:lang w:eastAsia="ja-JP"/>
        </w:rPr>
        <w:t>O</w:t>
      </w:r>
      <w:r w:rsidRPr="002612F0">
        <w:rPr>
          <w:lang w:eastAsia="ja-JP"/>
        </w:rPr>
        <w:t xml:space="preserve">n </w:t>
      </w:r>
      <w:r w:rsidR="00AA7AAD" w:rsidRPr="002612F0">
        <w:rPr>
          <w:lang w:eastAsia="ja-JP"/>
        </w:rPr>
        <w:t xml:space="preserve">Apprenticeships </w:t>
      </w:r>
    </w:p>
    <w:p w:rsidR="002612F0" w:rsidRPr="002612F0" w:rsidRDefault="00AA7AAD" w:rsidP="002612F0">
      <w:pPr>
        <w:pStyle w:val="ListParagraph"/>
        <w:numPr>
          <w:ilvl w:val="1"/>
          <w:numId w:val="1"/>
        </w:numPr>
      </w:pPr>
      <w:r w:rsidRPr="002612F0">
        <w:rPr>
          <w:rFonts w:eastAsiaTheme="minorEastAsia" w:cs="Arial"/>
          <w:lang w:eastAsia="ja-JP"/>
        </w:rPr>
        <w:t xml:space="preserve"> The Government has listened to employers and is introducing some long overdue reforms to the apprenticeship levy. </w:t>
      </w:r>
    </w:p>
    <w:p w:rsidR="002612F0" w:rsidRPr="002612F0" w:rsidRDefault="00AA7AAD" w:rsidP="009A094A">
      <w:pPr>
        <w:pStyle w:val="ListParagraph"/>
        <w:numPr>
          <w:ilvl w:val="1"/>
          <w:numId w:val="1"/>
        </w:numPr>
      </w:pPr>
      <w:r w:rsidRPr="002612F0">
        <w:rPr>
          <w:rFonts w:eastAsiaTheme="minorEastAsia" w:cs="Arial"/>
          <w:lang w:eastAsia="ja-JP"/>
        </w:rPr>
        <w:t xml:space="preserve">Local government should be offered more local freedom and flexibility to maximise the use </w:t>
      </w:r>
      <w:r w:rsidR="009A094A">
        <w:rPr>
          <w:rFonts w:eastAsiaTheme="minorEastAsia" w:cs="Arial"/>
          <w:lang w:eastAsia="ja-JP"/>
        </w:rPr>
        <w:t xml:space="preserve">of </w:t>
      </w:r>
      <w:r w:rsidRPr="002612F0">
        <w:rPr>
          <w:rFonts w:eastAsiaTheme="minorEastAsia" w:cs="Arial"/>
          <w:lang w:eastAsia="ja-JP"/>
        </w:rPr>
        <w:t xml:space="preserve">these funds, for example to widen participation to disadvantaged groups. We look forward to receiving more information on the Government’s plan to allow employers to make levy transfers to SMEs </w:t>
      </w:r>
      <w:r w:rsidR="009A094A" w:rsidRPr="009A094A">
        <w:rPr>
          <w:rFonts w:eastAsiaTheme="minorEastAsia" w:cs="Arial"/>
          <w:lang w:eastAsia="ja-JP"/>
        </w:rPr>
        <w:t>enabling</w:t>
      </w:r>
      <w:r w:rsidRPr="009A094A">
        <w:rPr>
          <w:rFonts w:eastAsiaTheme="minorEastAsia" w:cs="Arial"/>
          <w:lang w:eastAsia="ja-JP"/>
        </w:rPr>
        <w:t xml:space="preserve"> local government to work with employers to take a more strategic approach to apprenticeships locally </w:t>
      </w:r>
    </w:p>
    <w:p w:rsidR="00AA7AAD" w:rsidRDefault="00AA7AAD" w:rsidP="002612F0">
      <w:pPr>
        <w:pStyle w:val="ListParagraph"/>
        <w:numPr>
          <w:ilvl w:val="1"/>
          <w:numId w:val="1"/>
        </w:numPr>
        <w:rPr>
          <w:rStyle w:val="ReportTemplate"/>
        </w:rPr>
      </w:pPr>
      <w:r w:rsidRPr="002612F0">
        <w:rPr>
          <w:rFonts w:eastAsiaTheme="minorEastAsia" w:cs="Arial"/>
          <w:lang w:eastAsia="ja-JP"/>
        </w:rPr>
        <w:t>We urge the Treasury to reconsider and pause th</w:t>
      </w:r>
      <w:r w:rsidR="009A094A">
        <w:rPr>
          <w:rFonts w:eastAsiaTheme="minorEastAsia" w:cs="Arial"/>
          <w:lang w:eastAsia="ja-JP"/>
        </w:rPr>
        <w:t xml:space="preserve">e </w:t>
      </w:r>
      <w:r w:rsidR="009131D3">
        <w:rPr>
          <w:rFonts w:eastAsiaTheme="minorEastAsia" w:cs="Arial"/>
          <w:lang w:eastAsia="ja-JP"/>
        </w:rPr>
        <w:t>24-month</w:t>
      </w:r>
      <w:r w:rsidR="009A094A">
        <w:rPr>
          <w:rFonts w:eastAsiaTheme="minorEastAsia" w:cs="Arial"/>
          <w:lang w:eastAsia="ja-JP"/>
        </w:rPr>
        <w:t xml:space="preserve"> expiry policy for unspent levy funds,</w:t>
      </w:r>
      <w:r w:rsidRPr="002612F0">
        <w:rPr>
          <w:rFonts w:eastAsiaTheme="minorEastAsia" w:cs="Arial"/>
          <w:lang w:eastAsia="ja-JP"/>
        </w:rPr>
        <w:t xml:space="preserve"> to prevent employers from losing funds through no fault of their own. The Government should also introduce a levy payment holiday of up to six months for businesses struggling with cashflow problems. </w:t>
      </w:r>
    </w:p>
    <w:sdt>
      <w:sdtPr>
        <w:rPr>
          <w:rStyle w:val="Style6"/>
        </w:rPr>
        <w:alias w:val="Wales"/>
        <w:tag w:val="Wales"/>
        <w:id w:val="77032369"/>
        <w:placeholder>
          <w:docPart w:val="2BD7650416454DCABE5A1285959A2855"/>
        </w:placeholder>
      </w:sdtPr>
      <w:sdtEndPr>
        <w:rPr>
          <w:rStyle w:val="Style6"/>
        </w:rPr>
      </w:sdtEndPr>
      <w:sdtContent>
        <w:p w:rsidR="009B6F95" w:rsidRPr="00C803F3" w:rsidRDefault="009B6F95" w:rsidP="000F69FB">
          <w:r w:rsidRPr="00C803F3">
            <w:rPr>
              <w:rStyle w:val="Style6"/>
            </w:rPr>
            <w:t>Implications for Wales</w:t>
          </w:r>
        </w:p>
      </w:sdtContent>
    </w:sdt>
    <w:p w:rsidR="00092FA7" w:rsidRPr="00092FA7" w:rsidRDefault="00092FA7" w:rsidP="00092FA7">
      <w:pPr>
        <w:pStyle w:val="ListParagraph"/>
        <w:rPr>
          <w:i/>
        </w:rPr>
      </w:pPr>
      <w:r w:rsidRPr="00092FA7">
        <w:rPr>
          <w:rFonts w:eastAsiaTheme="minorEastAsia" w:cs="Arial"/>
          <w:lang w:eastAsia="ja-JP"/>
        </w:rPr>
        <w:t>Local government funding is a devolved matter and the Welsh LGA is undertaking its</w:t>
      </w:r>
      <w:r>
        <w:rPr>
          <w:rFonts w:eastAsiaTheme="minorEastAsia" w:cs="Arial"/>
          <w:lang w:eastAsia="ja-JP"/>
        </w:rPr>
        <w:t xml:space="preserve"> </w:t>
      </w:r>
      <w:r w:rsidRPr="00092FA7">
        <w:rPr>
          <w:rFonts w:eastAsiaTheme="minorEastAsia" w:cs="Arial"/>
          <w:lang w:eastAsia="ja-JP"/>
        </w:rPr>
        <w:t>own work programme. We are in regular contact with the Welsh LGA and the other local</w:t>
      </w:r>
      <w:r>
        <w:rPr>
          <w:rFonts w:eastAsiaTheme="minorEastAsia" w:cs="Arial"/>
          <w:lang w:eastAsia="ja-JP"/>
        </w:rPr>
        <w:t xml:space="preserve"> </w:t>
      </w:r>
      <w:r w:rsidRPr="00092FA7">
        <w:rPr>
          <w:rFonts w:eastAsiaTheme="minorEastAsia" w:cs="Arial"/>
          <w:lang w:eastAsia="ja-JP"/>
        </w:rPr>
        <w:t>government bodies in the devolved nations to exchange intelligence, ideas and consider</w:t>
      </w:r>
      <w:r>
        <w:rPr>
          <w:rFonts w:eastAsiaTheme="minorEastAsia" w:cs="Arial"/>
          <w:lang w:eastAsia="ja-JP"/>
        </w:rPr>
        <w:t xml:space="preserve"> joint work.</w:t>
      </w:r>
    </w:p>
    <w:p w:rsidR="00092FA7" w:rsidRPr="00092FA7" w:rsidRDefault="00092FA7" w:rsidP="00092FA7">
      <w:pPr>
        <w:pStyle w:val="ListParagraph"/>
        <w:numPr>
          <w:ilvl w:val="0"/>
          <w:numId w:val="0"/>
        </w:numPr>
        <w:ind w:left="360"/>
        <w:rPr>
          <w:rStyle w:val="ReportTemplate"/>
        </w:rPr>
      </w:pPr>
    </w:p>
    <w:p w:rsidR="009B6F95" w:rsidRPr="00092FA7" w:rsidRDefault="002539E9" w:rsidP="00092FA7">
      <w:pPr>
        <w:pStyle w:val="ListParagraph"/>
        <w:numPr>
          <w:ilvl w:val="0"/>
          <w:numId w:val="0"/>
        </w:numPr>
        <w:rPr>
          <w:rStyle w:val="Title2"/>
          <w:b w:val="0"/>
          <w:sz w:val="22"/>
        </w:rPr>
      </w:pPr>
      <w:r>
        <w:rPr>
          <w:rStyle w:val="ReportTemplate"/>
          <w:i/>
        </w:rPr>
        <w:t xml:space="preserve"> </w:t>
      </w:r>
      <w:sdt>
        <w:sdtPr>
          <w:rPr>
            <w:rStyle w:val="Style6"/>
          </w:rPr>
          <w:alias w:val="Financial Implications"/>
          <w:tag w:val="Financial Implications"/>
          <w:id w:val="-564251015"/>
          <w:placeholder>
            <w:docPart w:val="488FADF350974DA1A802A584A50A2D44"/>
          </w:placeholder>
        </w:sdtPr>
        <w:sdtEndPr>
          <w:rPr>
            <w:rStyle w:val="Style6"/>
          </w:rPr>
        </w:sdtEndPr>
        <w:sdtContent>
          <w:r w:rsidR="009B6F95" w:rsidRPr="009B1AA8">
            <w:rPr>
              <w:rStyle w:val="Style6"/>
            </w:rPr>
            <w:t>Financial Implications</w:t>
          </w:r>
        </w:sdtContent>
      </w:sdt>
    </w:p>
    <w:p w:rsidR="009B6F95" w:rsidRPr="009B1AA8" w:rsidRDefault="0067489C" w:rsidP="000F69FB">
      <w:pPr>
        <w:pStyle w:val="ListParagraph"/>
        <w:rPr>
          <w:rStyle w:val="Title2"/>
          <w:sz w:val="22"/>
        </w:rPr>
      </w:pPr>
      <w:r>
        <w:rPr>
          <w:rStyle w:val="Title2"/>
          <w:b w:val="0"/>
          <w:bCs/>
          <w:sz w:val="22"/>
        </w:rPr>
        <w:t>The provisional 2021/22 local government finance settlement was announced on 17</w:t>
      </w:r>
      <w:r w:rsidRPr="0067489C">
        <w:rPr>
          <w:rStyle w:val="Title2"/>
          <w:b w:val="0"/>
          <w:bCs/>
          <w:sz w:val="22"/>
          <w:vertAlign w:val="superscript"/>
        </w:rPr>
        <w:t>th</w:t>
      </w:r>
      <w:r>
        <w:rPr>
          <w:rStyle w:val="Title2"/>
          <w:b w:val="0"/>
          <w:bCs/>
          <w:sz w:val="22"/>
        </w:rPr>
        <w:t xml:space="preserve"> December 2020. Officers are working through the detail.</w:t>
      </w:r>
    </w:p>
    <w:p w:rsidR="009B6F95" w:rsidRPr="009B1AA8" w:rsidRDefault="009F1B12" w:rsidP="000F69FB">
      <w:pPr>
        <w:rPr>
          <w:rStyle w:val="ReportTemplate"/>
        </w:rPr>
      </w:pPr>
      <w:sdt>
        <w:sdtPr>
          <w:rPr>
            <w:rStyle w:val="Style6"/>
          </w:rPr>
          <w:alias w:val="Next steps"/>
          <w:tag w:val="Next steps"/>
          <w:id w:val="538939935"/>
          <w:placeholder>
            <w:docPart w:val="59EAF846160A47EDA104BC1C66DA0788"/>
          </w:placeholder>
        </w:sdtPr>
        <w:sdtEndPr>
          <w:rPr>
            <w:rStyle w:val="Style6"/>
          </w:rPr>
        </w:sdtEndPr>
        <w:sdtContent>
          <w:r w:rsidR="009B6F95" w:rsidRPr="009B1AA8">
            <w:rPr>
              <w:rStyle w:val="Style6"/>
            </w:rPr>
            <w:t>Next steps</w:t>
          </w:r>
        </w:sdtContent>
      </w:sdt>
    </w:p>
    <w:p w:rsidR="0067489C" w:rsidRDefault="0067489C" w:rsidP="0067489C">
      <w:pPr>
        <w:pStyle w:val="ListParagraph"/>
      </w:pPr>
      <w:r>
        <w:t>The Chancellor announced that the next Budget will be taking place on 3 March 2021, with a deadline for representations of 14 January. This timescale is without recent precedent. Officers in the finance team have been working with group leaders on the LGAs submission over the Christmas period.</w:t>
      </w:r>
    </w:p>
    <w:p w:rsidR="009B6F95" w:rsidRPr="00C803F3" w:rsidRDefault="009B6F95" w:rsidP="009A094A">
      <w:pPr>
        <w:ind w:left="0" w:firstLine="0"/>
      </w:pPr>
    </w:p>
    <w:sectPr w:rsidR="009B6F95" w:rsidRPr="00C803F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2E5" w:rsidRPr="00C803F3" w:rsidRDefault="000972E5" w:rsidP="00C803F3">
      <w:r>
        <w:separator/>
      </w:r>
    </w:p>
  </w:endnote>
  <w:endnote w:type="continuationSeparator" w:id="0">
    <w:p w:rsidR="000972E5" w:rsidRPr="00C803F3" w:rsidRDefault="000972E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2E5" w:rsidRPr="00C803F3" w:rsidRDefault="000972E5" w:rsidP="00C803F3">
      <w:r>
        <w:separator/>
      </w:r>
    </w:p>
  </w:footnote>
  <w:footnote w:type="continuationSeparator" w:id="0">
    <w:p w:rsidR="000972E5" w:rsidRPr="00C803F3" w:rsidRDefault="000972E5"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rsidTr="000F69FB">
      <w:trPr>
        <w:trHeight w:val="416"/>
      </w:trPr>
      <w:tc>
        <w:tcPr>
          <w:tcW w:w="5812" w:type="dxa"/>
          <w:vMerge w:val="restart"/>
        </w:tcPr>
        <w:p w:rsidR="000F69FB" w:rsidRPr="00C803F3" w:rsidRDefault="000F69FB" w:rsidP="00C803F3">
          <w:r w:rsidRPr="00C803F3">
            <w:rPr>
              <w:noProof/>
              <w:lang w:val="en-US"/>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5934FE31ED0948D1BAD7584EBD6A65AB"/>
          </w:placeholder>
        </w:sdtPr>
        <w:sdtEndPr/>
        <w:sdtContent>
          <w:tc>
            <w:tcPr>
              <w:tcW w:w="4106" w:type="dxa"/>
            </w:tcPr>
            <w:p w:rsidR="000F69FB" w:rsidRPr="00C803F3" w:rsidRDefault="00023877" w:rsidP="00C803F3">
              <w:r>
                <w:t>People &amp; Places Board</w:t>
              </w:r>
            </w:p>
          </w:tc>
        </w:sdtContent>
      </w:sdt>
    </w:tr>
    <w:tr w:rsidR="000F69FB" w:rsidTr="000F69FB">
      <w:trPr>
        <w:trHeight w:val="406"/>
      </w:trPr>
      <w:tc>
        <w:tcPr>
          <w:tcW w:w="5812" w:type="dxa"/>
          <w:vMerge/>
        </w:tcPr>
        <w:p w:rsidR="000F69FB" w:rsidRPr="00A627DD" w:rsidRDefault="000F69FB" w:rsidP="00C803F3"/>
      </w:tc>
      <w:tc>
        <w:tcPr>
          <w:tcW w:w="4106" w:type="dxa"/>
        </w:tcPr>
        <w:sdt>
          <w:sdtPr>
            <w:alias w:val="Date"/>
            <w:tag w:val="Date"/>
            <w:id w:val="-488943452"/>
            <w:placeholder>
              <w:docPart w:val="E9DAD48BEC344CF181B628B757D56FAD"/>
            </w:placeholder>
            <w:date w:fullDate="2021-01-12T00:00:00Z">
              <w:dateFormat w:val="dd MMMM yyyy"/>
              <w:lid w:val="en-GB"/>
              <w:storeMappedDataAs w:val="dateTime"/>
              <w:calendar w:val="gregorian"/>
            </w:date>
          </w:sdtPr>
          <w:sdtEndPr/>
          <w:sdtContent>
            <w:p w:rsidR="000F69FB" w:rsidRPr="00C803F3" w:rsidRDefault="00023877" w:rsidP="00C803F3">
              <w:r>
                <w:t>12 January 2021</w:t>
              </w:r>
            </w:p>
          </w:sdtContent>
        </w:sdt>
      </w:tc>
    </w:tr>
    <w:tr w:rsidR="00023877" w:rsidRPr="00C25CA7" w:rsidTr="000F69FB">
      <w:trPr>
        <w:gridAfter w:val="1"/>
        <w:wAfter w:w="4106" w:type="dxa"/>
        <w:trHeight w:val="291"/>
      </w:trPr>
      <w:tc>
        <w:tcPr>
          <w:tcW w:w="5812" w:type="dxa"/>
          <w:vMerge/>
        </w:tcPr>
        <w:p w:rsidR="00023877" w:rsidRPr="00A627DD" w:rsidRDefault="00023877" w:rsidP="00C803F3"/>
      </w:tc>
    </w:tr>
  </w:tbl>
  <w:p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0C215B"/>
    <w:multiLevelType w:val="hybridMultilevel"/>
    <w:tmpl w:val="0CD39B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0DE0D0"/>
    <w:multiLevelType w:val="hybridMultilevel"/>
    <w:tmpl w:val="81593E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DB5614"/>
    <w:multiLevelType w:val="hybridMultilevel"/>
    <w:tmpl w:val="6C6874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2E6432"/>
    <w:multiLevelType w:val="hybridMultilevel"/>
    <w:tmpl w:val="6C783D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C99C2A1"/>
    <w:multiLevelType w:val="hybridMultilevel"/>
    <w:tmpl w:val="0D8F6D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F99883B"/>
    <w:multiLevelType w:val="hybridMultilevel"/>
    <w:tmpl w:val="1EAB72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E03B368"/>
    <w:multiLevelType w:val="hybridMultilevel"/>
    <w:tmpl w:val="0A684A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009EBA2"/>
    <w:multiLevelType w:val="hybridMultilevel"/>
    <w:tmpl w:val="DA5218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5CC9D5B"/>
    <w:multiLevelType w:val="hybridMultilevel"/>
    <w:tmpl w:val="A8FBBE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719E89D"/>
    <w:multiLevelType w:val="hybridMultilevel"/>
    <w:tmpl w:val="B2EFC2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1D9AEAA"/>
    <w:multiLevelType w:val="hybridMultilevel"/>
    <w:tmpl w:val="E10A40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68D78AB"/>
    <w:multiLevelType w:val="hybridMultilevel"/>
    <w:tmpl w:val="A034AC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FC6DFEE"/>
    <w:multiLevelType w:val="hybridMultilevel"/>
    <w:tmpl w:val="890A03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6EEBA23"/>
    <w:multiLevelType w:val="hybridMultilevel"/>
    <w:tmpl w:val="76C0FD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CECED75"/>
    <w:multiLevelType w:val="hybridMultilevel"/>
    <w:tmpl w:val="3C2355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5ABFC6A"/>
    <w:multiLevelType w:val="hybridMultilevel"/>
    <w:tmpl w:val="BCF8E9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A0198DA"/>
    <w:multiLevelType w:val="hybridMultilevel"/>
    <w:tmpl w:val="C4C2AB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CA09159"/>
    <w:multiLevelType w:val="hybridMultilevel"/>
    <w:tmpl w:val="E70B34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02D54B8"/>
    <w:multiLevelType w:val="hybridMultilevel"/>
    <w:tmpl w:val="7B76DA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6AEF429"/>
    <w:multiLevelType w:val="hybridMultilevel"/>
    <w:tmpl w:val="CA3441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BF8E7FC"/>
    <w:multiLevelType w:val="hybridMultilevel"/>
    <w:tmpl w:val="169F01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0B82D78"/>
    <w:multiLevelType w:val="hybridMultilevel"/>
    <w:tmpl w:val="7AFBC1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93772B"/>
    <w:multiLevelType w:val="multilevel"/>
    <w:tmpl w:val="743A6A26"/>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4B1D16"/>
    <w:multiLevelType w:val="hybridMultilevel"/>
    <w:tmpl w:val="4A0A5C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5FBC409"/>
    <w:multiLevelType w:val="hybridMultilevel"/>
    <w:tmpl w:val="E51519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6645524"/>
    <w:multiLevelType w:val="hybridMultilevel"/>
    <w:tmpl w:val="17E4C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941756"/>
    <w:multiLevelType w:val="hybridMultilevel"/>
    <w:tmpl w:val="BE08B0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13E2905"/>
    <w:multiLevelType w:val="hybridMultilevel"/>
    <w:tmpl w:val="D440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D13AED"/>
    <w:multiLevelType w:val="hybridMultilevel"/>
    <w:tmpl w:val="E08E54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DA3660A"/>
    <w:multiLevelType w:val="hybridMultilevel"/>
    <w:tmpl w:val="EEBBE0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FBE6E55"/>
    <w:multiLevelType w:val="hybridMultilevel"/>
    <w:tmpl w:val="875A7D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2060F8B"/>
    <w:multiLevelType w:val="hybridMultilevel"/>
    <w:tmpl w:val="28D223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BCE76C2"/>
    <w:multiLevelType w:val="hybridMultilevel"/>
    <w:tmpl w:val="F9A9F8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DE6C631"/>
    <w:multiLevelType w:val="hybridMultilevel"/>
    <w:tmpl w:val="DAC898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E4C7A4D"/>
    <w:multiLevelType w:val="hybridMultilevel"/>
    <w:tmpl w:val="AD69A1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EBB78D8"/>
    <w:multiLevelType w:val="hybridMultilevel"/>
    <w:tmpl w:val="93164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D33F7B"/>
    <w:multiLevelType w:val="hybridMultilevel"/>
    <w:tmpl w:val="971431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B0503BB"/>
    <w:multiLevelType w:val="hybridMultilevel"/>
    <w:tmpl w:val="159B52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1CF775B"/>
    <w:multiLevelType w:val="hybridMultilevel"/>
    <w:tmpl w:val="E48A37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BD62475"/>
    <w:multiLevelType w:val="hybridMultilevel"/>
    <w:tmpl w:val="B65117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22"/>
  </w:num>
  <w:num w:numId="3">
    <w:abstractNumId w:val="36"/>
  </w:num>
  <w:num w:numId="4">
    <w:abstractNumId w:val="28"/>
  </w:num>
  <w:num w:numId="5">
    <w:abstractNumId w:val="35"/>
  </w:num>
  <w:num w:numId="6">
    <w:abstractNumId w:val="32"/>
  </w:num>
  <w:num w:numId="7">
    <w:abstractNumId w:val="20"/>
  </w:num>
  <w:num w:numId="8">
    <w:abstractNumId w:val="5"/>
  </w:num>
  <w:num w:numId="9">
    <w:abstractNumId w:val="29"/>
  </w:num>
  <w:num w:numId="10">
    <w:abstractNumId w:val="3"/>
  </w:num>
  <w:num w:numId="11">
    <w:abstractNumId w:val="12"/>
  </w:num>
  <w:num w:numId="12">
    <w:abstractNumId w:val="7"/>
  </w:num>
  <w:num w:numId="13">
    <w:abstractNumId w:val="33"/>
  </w:num>
  <w:num w:numId="14">
    <w:abstractNumId w:val="18"/>
  </w:num>
  <w:num w:numId="15">
    <w:abstractNumId w:val="4"/>
  </w:num>
  <w:num w:numId="16">
    <w:abstractNumId w:val="38"/>
  </w:num>
  <w:num w:numId="17">
    <w:abstractNumId w:val="15"/>
  </w:num>
  <w:num w:numId="18">
    <w:abstractNumId w:val="17"/>
  </w:num>
  <w:num w:numId="19">
    <w:abstractNumId w:val="40"/>
  </w:num>
  <w:num w:numId="20">
    <w:abstractNumId w:val="34"/>
  </w:num>
  <w:num w:numId="21">
    <w:abstractNumId w:val="21"/>
  </w:num>
  <w:num w:numId="22">
    <w:abstractNumId w:val="2"/>
  </w:num>
  <w:num w:numId="23">
    <w:abstractNumId w:val="0"/>
  </w:num>
  <w:num w:numId="24">
    <w:abstractNumId w:val="27"/>
  </w:num>
  <w:num w:numId="25">
    <w:abstractNumId w:val="13"/>
  </w:num>
  <w:num w:numId="26">
    <w:abstractNumId w:val="25"/>
  </w:num>
  <w:num w:numId="27">
    <w:abstractNumId w:val="16"/>
  </w:num>
  <w:num w:numId="28">
    <w:abstractNumId w:val="9"/>
  </w:num>
  <w:num w:numId="29">
    <w:abstractNumId w:val="37"/>
  </w:num>
  <w:num w:numId="30">
    <w:abstractNumId w:val="31"/>
  </w:num>
  <w:num w:numId="31">
    <w:abstractNumId w:val="39"/>
  </w:num>
  <w:num w:numId="32">
    <w:abstractNumId w:val="11"/>
  </w:num>
  <w:num w:numId="33">
    <w:abstractNumId w:val="24"/>
  </w:num>
  <w:num w:numId="34">
    <w:abstractNumId w:val="14"/>
  </w:num>
  <w:num w:numId="35">
    <w:abstractNumId w:val="8"/>
  </w:num>
  <w:num w:numId="36">
    <w:abstractNumId w:val="6"/>
  </w:num>
  <w:num w:numId="37">
    <w:abstractNumId w:val="19"/>
  </w:num>
  <w:num w:numId="38">
    <w:abstractNumId w:val="1"/>
  </w:num>
  <w:num w:numId="39">
    <w:abstractNumId w:val="10"/>
  </w:num>
  <w:num w:numId="40">
    <w:abstractNumId w:val="30"/>
  </w:num>
  <w:num w:numId="41">
    <w:abstractNumId w:val="26"/>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28"/>
    <w:rsid w:val="00013EF5"/>
    <w:rsid w:val="00016097"/>
    <w:rsid w:val="00023877"/>
    <w:rsid w:val="00056A72"/>
    <w:rsid w:val="00092FA7"/>
    <w:rsid w:val="000972E5"/>
    <w:rsid w:val="000F69FB"/>
    <w:rsid w:val="001B36CE"/>
    <w:rsid w:val="002539E9"/>
    <w:rsid w:val="002612F0"/>
    <w:rsid w:val="00301A51"/>
    <w:rsid w:val="003219CC"/>
    <w:rsid w:val="00542B2C"/>
    <w:rsid w:val="00552A73"/>
    <w:rsid w:val="0067489C"/>
    <w:rsid w:val="006B6819"/>
    <w:rsid w:val="006F447D"/>
    <w:rsid w:val="00712C86"/>
    <w:rsid w:val="007622BA"/>
    <w:rsid w:val="00795C95"/>
    <w:rsid w:val="00796738"/>
    <w:rsid w:val="007A44E1"/>
    <w:rsid w:val="007B3CE9"/>
    <w:rsid w:val="007C1BF4"/>
    <w:rsid w:val="007E3A22"/>
    <w:rsid w:val="0080661C"/>
    <w:rsid w:val="00891AE9"/>
    <w:rsid w:val="008E66C9"/>
    <w:rsid w:val="009131D3"/>
    <w:rsid w:val="009A094A"/>
    <w:rsid w:val="009B1AA8"/>
    <w:rsid w:val="009B6F95"/>
    <w:rsid w:val="009F1B12"/>
    <w:rsid w:val="009F2628"/>
    <w:rsid w:val="00AA7AAD"/>
    <w:rsid w:val="00B84F31"/>
    <w:rsid w:val="00BB7DEC"/>
    <w:rsid w:val="00C47B14"/>
    <w:rsid w:val="00C519E4"/>
    <w:rsid w:val="00C803F3"/>
    <w:rsid w:val="00C8108E"/>
    <w:rsid w:val="00CC7113"/>
    <w:rsid w:val="00D45B4D"/>
    <w:rsid w:val="00D5775E"/>
    <w:rsid w:val="00DA7394"/>
    <w:rsid w:val="00E970A3"/>
    <w:rsid w:val="00F908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F4C96"/>
  <w15:docId w15:val="{323B6A9B-50A1-4AE8-BB7E-F950BB85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Spacing">
    <w:name w:val="No Spacing"/>
    <w:basedOn w:val="Normal"/>
    <w:uiPriority w:val="1"/>
    <w:qFormat/>
    <w:rsid w:val="007E3A2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E3A2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C7113"/>
    <w:rPr>
      <w:color w:val="0563C1" w:themeColor="hyperlink"/>
      <w:u w:val="single"/>
    </w:rPr>
  </w:style>
  <w:style w:type="character" w:styleId="UnresolvedMention">
    <w:name w:val="Unresolved Mention"/>
    <w:basedOn w:val="DefaultParagraphFont"/>
    <w:uiPriority w:val="99"/>
    <w:semiHidden/>
    <w:unhideWhenUsed/>
    <w:rsid w:val="00CC7113"/>
    <w:rPr>
      <w:color w:val="605E5C"/>
      <w:shd w:val="clear" w:color="auto" w:fill="E1DFDD"/>
    </w:rPr>
  </w:style>
  <w:style w:type="paragraph" w:customStyle="1" w:styleId="Default">
    <w:name w:val="Default"/>
    <w:rsid w:val="00CC7113"/>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C8108E"/>
  </w:style>
  <w:style w:type="character" w:styleId="FollowedHyperlink">
    <w:name w:val="FollowedHyperlink"/>
    <w:basedOn w:val="DefaultParagraphFont"/>
    <w:uiPriority w:val="99"/>
    <w:semiHidden/>
    <w:unhideWhenUsed/>
    <w:rsid w:val="009F26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1324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975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parliament/briefings-and-responses/spending-review-2020-day-brief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lga-responds-spending-revie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spending-review-2020-docu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west\Desktop\P&amp;PBoardpapers\Item%209%20-%20Spending%20Review%20Report%202021-01-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34FE31ED0948D1BAD7584EBD6A65AB"/>
        <w:category>
          <w:name w:val="General"/>
          <w:gallery w:val="placeholder"/>
        </w:category>
        <w:types>
          <w:type w:val="bbPlcHdr"/>
        </w:types>
        <w:behaviors>
          <w:behavior w:val="content"/>
        </w:behaviors>
        <w:guid w:val="{7818E730-E2AB-44A6-95F0-0C485BF59487}"/>
      </w:docPartPr>
      <w:docPartBody>
        <w:p w:rsidR="00996BB4" w:rsidRDefault="000B24E9">
          <w:pPr>
            <w:pStyle w:val="5934FE31ED0948D1BAD7584EBD6A65AB"/>
          </w:pPr>
          <w:r w:rsidRPr="00FB1144">
            <w:rPr>
              <w:rStyle w:val="PlaceholderText"/>
            </w:rPr>
            <w:t>Click here to enter text.</w:t>
          </w:r>
        </w:p>
      </w:docPartBody>
    </w:docPart>
    <w:docPart>
      <w:docPartPr>
        <w:name w:val="E9DAD48BEC344CF181B628B757D56FAD"/>
        <w:category>
          <w:name w:val="General"/>
          <w:gallery w:val="placeholder"/>
        </w:category>
        <w:types>
          <w:type w:val="bbPlcHdr"/>
        </w:types>
        <w:behaviors>
          <w:behavior w:val="content"/>
        </w:behaviors>
        <w:guid w:val="{60226DD8-DE5F-4A3E-B2C6-8EE8F817A908}"/>
      </w:docPartPr>
      <w:docPartBody>
        <w:p w:rsidR="00996BB4" w:rsidRDefault="000B24E9">
          <w:pPr>
            <w:pStyle w:val="E9DAD48BEC344CF181B628B757D56FAD"/>
          </w:pPr>
          <w:r w:rsidRPr="00FB1144">
            <w:rPr>
              <w:rStyle w:val="PlaceholderText"/>
            </w:rPr>
            <w:t>Click here to enter text.</w:t>
          </w:r>
        </w:p>
      </w:docPartBody>
    </w:docPart>
    <w:docPart>
      <w:docPartPr>
        <w:name w:val="4CD38613243B489AAF4595ECC6E23909"/>
        <w:category>
          <w:name w:val="General"/>
          <w:gallery w:val="placeholder"/>
        </w:category>
        <w:types>
          <w:type w:val="bbPlcHdr"/>
        </w:types>
        <w:behaviors>
          <w:behavior w:val="content"/>
        </w:behaviors>
        <w:guid w:val="{D3976CC8-62EE-494D-B8BF-78DEE973EAA2}"/>
      </w:docPartPr>
      <w:docPartBody>
        <w:p w:rsidR="00996BB4" w:rsidRDefault="000B24E9">
          <w:pPr>
            <w:pStyle w:val="4CD38613243B489AAF4595ECC6E23909"/>
          </w:pPr>
          <w:r w:rsidRPr="00002B3A">
            <w:rPr>
              <w:rStyle w:val="PlaceholderText"/>
            </w:rPr>
            <w:t>Choose an item.</w:t>
          </w:r>
        </w:p>
      </w:docPartBody>
    </w:docPart>
    <w:docPart>
      <w:docPartPr>
        <w:name w:val="4E14DB2B4BAA44538CF66DB8D3BEBABB"/>
        <w:category>
          <w:name w:val="General"/>
          <w:gallery w:val="placeholder"/>
        </w:category>
        <w:types>
          <w:type w:val="bbPlcHdr"/>
        </w:types>
        <w:behaviors>
          <w:behavior w:val="content"/>
        </w:behaviors>
        <w:guid w:val="{77561486-07EB-4DA3-B073-C87862910E56}"/>
      </w:docPartPr>
      <w:docPartBody>
        <w:p w:rsidR="00996BB4" w:rsidRDefault="000B24E9">
          <w:pPr>
            <w:pStyle w:val="4E14DB2B4BAA44538CF66DB8D3BEBABB"/>
          </w:pPr>
          <w:r w:rsidRPr="00FB1144">
            <w:rPr>
              <w:rStyle w:val="PlaceholderText"/>
            </w:rPr>
            <w:t>Click here to enter text.</w:t>
          </w:r>
        </w:p>
      </w:docPartBody>
    </w:docPart>
    <w:docPart>
      <w:docPartPr>
        <w:name w:val="BA49F9E77EB34B6487DA181915CD0690"/>
        <w:category>
          <w:name w:val="General"/>
          <w:gallery w:val="placeholder"/>
        </w:category>
        <w:types>
          <w:type w:val="bbPlcHdr"/>
        </w:types>
        <w:behaviors>
          <w:behavior w:val="content"/>
        </w:behaviors>
        <w:guid w:val="{413BCBEF-E820-44BC-863F-D7D7CFB4696C}"/>
      </w:docPartPr>
      <w:docPartBody>
        <w:p w:rsidR="00996BB4" w:rsidRDefault="000B24E9">
          <w:pPr>
            <w:pStyle w:val="BA49F9E77EB34B6487DA181915CD0690"/>
          </w:pPr>
          <w:r w:rsidRPr="00FB1144">
            <w:rPr>
              <w:rStyle w:val="PlaceholderText"/>
            </w:rPr>
            <w:t>Click here to enter text.</w:t>
          </w:r>
        </w:p>
      </w:docPartBody>
    </w:docPart>
    <w:docPart>
      <w:docPartPr>
        <w:name w:val="2BE4BFC4B51044FAB85E119EB3464286"/>
        <w:category>
          <w:name w:val="General"/>
          <w:gallery w:val="placeholder"/>
        </w:category>
        <w:types>
          <w:type w:val="bbPlcHdr"/>
        </w:types>
        <w:behaviors>
          <w:behavior w:val="content"/>
        </w:behaviors>
        <w:guid w:val="{5DDDFDA1-F12B-4FEC-9EB5-D3DE96BFBC28}"/>
      </w:docPartPr>
      <w:docPartBody>
        <w:p w:rsidR="00996BB4" w:rsidRDefault="000B24E9">
          <w:pPr>
            <w:pStyle w:val="2BE4BFC4B51044FAB85E119EB3464286"/>
          </w:pPr>
          <w:r w:rsidRPr="00FB1144">
            <w:rPr>
              <w:rStyle w:val="PlaceholderText"/>
            </w:rPr>
            <w:t>Click here to enter text.</w:t>
          </w:r>
        </w:p>
      </w:docPartBody>
    </w:docPart>
    <w:docPart>
      <w:docPartPr>
        <w:name w:val="CAD4907CAF1B4398A121C1137B43FF90"/>
        <w:category>
          <w:name w:val="General"/>
          <w:gallery w:val="placeholder"/>
        </w:category>
        <w:types>
          <w:type w:val="bbPlcHdr"/>
        </w:types>
        <w:behaviors>
          <w:behavior w:val="content"/>
        </w:behaviors>
        <w:guid w:val="{D9060553-8D97-4819-ABFE-F93635E156BA}"/>
      </w:docPartPr>
      <w:docPartBody>
        <w:p w:rsidR="00996BB4" w:rsidRDefault="000B24E9">
          <w:pPr>
            <w:pStyle w:val="CAD4907CAF1B4398A121C1137B43FF90"/>
          </w:pPr>
          <w:r w:rsidRPr="00FB1144">
            <w:rPr>
              <w:rStyle w:val="PlaceholderText"/>
            </w:rPr>
            <w:t>Click here to enter text.</w:t>
          </w:r>
        </w:p>
      </w:docPartBody>
    </w:docPart>
    <w:docPart>
      <w:docPartPr>
        <w:name w:val="4826EA0DEBA14ADB82A32EB0D109BBAD"/>
        <w:category>
          <w:name w:val="General"/>
          <w:gallery w:val="placeholder"/>
        </w:category>
        <w:types>
          <w:type w:val="bbPlcHdr"/>
        </w:types>
        <w:behaviors>
          <w:behavior w:val="content"/>
        </w:behaviors>
        <w:guid w:val="{78EA063D-B3D7-4170-AE9C-7F6C8649DDF7}"/>
      </w:docPartPr>
      <w:docPartBody>
        <w:p w:rsidR="00996BB4" w:rsidRDefault="000B24E9">
          <w:pPr>
            <w:pStyle w:val="4826EA0DEBA14ADB82A32EB0D109BBAD"/>
          </w:pPr>
          <w:r w:rsidRPr="00FB1144">
            <w:rPr>
              <w:rStyle w:val="PlaceholderText"/>
            </w:rPr>
            <w:t>Click here to enter text.</w:t>
          </w:r>
        </w:p>
      </w:docPartBody>
    </w:docPart>
    <w:docPart>
      <w:docPartPr>
        <w:name w:val="FB3E85AD18264E3A8CE876C943A31B74"/>
        <w:category>
          <w:name w:val="General"/>
          <w:gallery w:val="placeholder"/>
        </w:category>
        <w:types>
          <w:type w:val="bbPlcHdr"/>
        </w:types>
        <w:behaviors>
          <w:behavior w:val="content"/>
        </w:behaviors>
        <w:guid w:val="{72794904-D2D6-4C17-9B2E-4EC60F9A3ADF}"/>
      </w:docPartPr>
      <w:docPartBody>
        <w:p w:rsidR="00996BB4" w:rsidRDefault="000B24E9">
          <w:pPr>
            <w:pStyle w:val="FB3E85AD18264E3A8CE876C943A31B74"/>
          </w:pPr>
          <w:r w:rsidRPr="00FB1144">
            <w:rPr>
              <w:rStyle w:val="PlaceholderText"/>
            </w:rPr>
            <w:t>Click here to enter text.</w:t>
          </w:r>
        </w:p>
      </w:docPartBody>
    </w:docPart>
    <w:docPart>
      <w:docPartPr>
        <w:name w:val="F3634BCB4304427F9C666E18D64AC119"/>
        <w:category>
          <w:name w:val="General"/>
          <w:gallery w:val="placeholder"/>
        </w:category>
        <w:types>
          <w:type w:val="bbPlcHdr"/>
        </w:types>
        <w:behaviors>
          <w:behavior w:val="content"/>
        </w:behaviors>
        <w:guid w:val="{BD913408-0031-4EF6-AAFF-786F71E884F1}"/>
      </w:docPartPr>
      <w:docPartBody>
        <w:p w:rsidR="00996BB4" w:rsidRDefault="000B24E9">
          <w:pPr>
            <w:pStyle w:val="F3634BCB4304427F9C666E18D64AC119"/>
          </w:pPr>
          <w:r w:rsidRPr="00FB1144">
            <w:rPr>
              <w:rStyle w:val="PlaceholderText"/>
            </w:rPr>
            <w:t>Click here to enter text.</w:t>
          </w:r>
        </w:p>
      </w:docPartBody>
    </w:docPart>
    <w:docPart>
      <w:docPartPr>
        <w:name w:val="97C105D19CE44A6AA91F50969D8A3671"/>
        <w:category>
          <w:name w:val="General"/>
          <w:gallery w:val="placeholder"/>
        </w:category>
        <w:types>
          <w:type w:val="bbPlcHdr"/>
        </w:types>
        <w:behaviors>
          <w:behavior w:val="content"/>
        </w:behaviors>
        <w:guid w:val="{092299E3-6C78-48A2-B0E0-5A4A1D3C3D0A}"/>
      </w:docPartPr>
      <w:docPartBody>
        <w:p w:rsidR="00996BB4" w:rsidRDefault="000B24E9">
          <w:pPr>
            <w:pStyle w:val="97C105D19CE44A6AA91F50969D8A3671"/>
          </w:pPr>
          <w:r w:rsidRPr="00FB1144">
            <w:rPr>
              <w:rStyle w:val="PlaceholderText"/>
            </w:rPr>
            <w:t>Click here to enter text.</w:t>
          </w:r>
        </w:p>
      </w:docPartBody>
    </w:docPart>
    <w:docPart>
      <w:docPartPr>
        <w:name w:val="C99EBFA8AE2A4933B01F6820BC9BB653"/>
        <w:category>
          <w:name w:val="General"/>
          <w:gallery w:val="placeholder"/>
        </w:category>
        <w:types>
          <w:type w:val="bbPlcHdr"/>
        </w:types>
        <w:behaviors>
          <w:behavior w:val="content"/>
        </w:behaviors>
        <w:guid w:val="{20AE4E4D-7D21-43DC-B588-C223FE44099F}"/>
      </w:docPartPr>
      <w:docPartBody>
        <w:p w:rsidR="00996BB4" w:rsidRDefault="000B24E9">
          <w:pPr>
            <w:pStyle w:val="C99EBFA8AE2A4933B01F6820BC9BB653"/>
          </w:pPr>
          <w:r w:rsidRPr="00FB1144">
            <w:rPr>
              <w:rStyle w:val="PlaceholderText"/>
            </w:rPr>
            <w:t>Click here to enter text.</w:t>
          </w:r>
        </w:p>
      </w:docPartBody>
    </w:docPart>
    <w:docPart>
      <w:docPartPr>
        <w:name w:val="206C74F564D6496F914E3D9547D7DBA6"/>
        <w:category>
          <w:name w:val="General"/>
          <w:gallery w:val="placeholder"/>
        </w:category>
        <w:types>
          <w:type w:val="bbPlcHdr"/>
        </w:types>
        <w:behaviors>
          <w:behavior w:val="content"/>
        </w:behaviors>
        <w:guid w:val="{1F8374CB-6CD0-42CB-91BB-56AB361E780B}"/>
      </w:docPartPr>
      <w:docPartBody>
        <w:p w:rsidR="00996BB4" w:rsidRDefault="000B24E9">
          <w:pPr>
            <w:pStyle w:val="206C74F564D6496F914E3D9547D7DBA6"/>
          </w:pPr>
          <w:r w:rsidRPr="00FB1144">
            <w:rPr>
              <w:rStyle w:val="PlaceholderText"/>
            </w:rPr>
            <w:t>Click here to enter text.</w:t>
          </w:r>
        </w:p>
      </w:docPartBody>
    </w:docPart>
    <w:docPart>
      <w:docPartPr>
        <w:name w:val="2BD7650416454DCABE5A1285959A2855"/>
        <w:category>
          <w:name w:val="General"/>
          <w:gallery w:val="placeholder"/>
        </w:category>
        <w:types>
          <w:type w:val="bbPlcHdr"/>
        </w:types>
        <w:behaviors>
          <w:behavior w:val="content"/>
        </w:behaviors>
        <w:guid w:val="{A6A04E80-7334-43C5-B9C6-6F03FFE395AA}"/>
      </w:docPartPr>
      <w:docPartBody>
        <w:p w:rsidR="00996BB4" w:rsidRDefault="000B24E9">
          <w:pPr>
            <w:pStyle w:val="2BD7650416454DCABE5A1285959A2855"/>
          </w:pPr>
          <w:r w:rsidRPr="00FB1144">
            <w:rPr>
              <w:rStyle w:val="PlaceholderText"/>
            </w:rPr>
            <w:t>Click here to enter text.</w:t>
          </w:r>
        </w:p>
      </w:docPartBody>
    </w:docPart>
    <w:docPart>
      <w:docPartPr>
        <w:name w:val="488FADF350974DA1A802A584A50A2D44"/>
        <w:category>
          <w:name w:val="General"/>
          <w:gallery w:val="placeholder"/>
        </w:category>
        <w:types>
          <w:type w:val="bbPlcHdr"/>
        </w:types>
        <w:behaviors>
          <w:behavior w:val="content"/>
        </w:behaviors>
        <w:guid w:val="{26FFC661-9927-4DD4-B6BA-8473DC38965C}"/>
      </w:docPartPr>
      <w:docPartBody>
        <w:p w:rsidR="00996BB4" w:rsidRDefault="000B24E9">
          <w:pPr>
            <w:pStyle w:val="488FADF350974DA1A802A584A50A2D44"/>
          </w:pPr>
          <w:r w:rsidRPr="00FB1144">
            <w:rPr>
              <w:rStyle w:val="PlaceholderText"/>
            </w:rPr>
            <w:t>Click here to enter text.</w:t>
          </w:r>
        </w:p>
      </w:docPartBody>
    </w:docPart>
    <w:docPart>
      <w:docPartPr>
        <w:name w:val="59EAF846160A47EDA104BC1C66DA0788"/>
        <w:category>
          <w:name w:val="General"/>
          <w:gallery w:val="placeholder"/>
        </w:category>
        <w:types>
          <w:type w:val="bbPlcHdr"/>
        </w:types>
        <w:behaviors>
          <w:behavior w:val="content"/>
        </w:behaviors>
        <w:guid w:val="{1BF849B9-18DB-491E-AB18-D418689307FE}"/>
      </w:docPartPr>
      <w:docPartBody>
        <w:p w:rsidR="00996BB4" w:rsidRDefault="000B24E9">
          <w:pPr>
            <w:pStyle w:val="59EAF846160A47EDA104BC1C66DA0788"/>
          </w:pPr>
          <w:r w:rsidRPr="00FB1144">
            <w:rPr>
              <w:rStyle w:val="PlaceholderText"/>
            </w:rPr>
            <w:t>Click here to enter text.</w:t>
          </w:r>
        </w:p>
      </w:docPartBody>
    </w:docPart>
    <w:docPart>
      <w:docPartPr>
        <w:name w:val="946729D78781489D89EE3F3CF1DCFD9B"/>
        <w:category>
          <w:name w:val="General"/>
          <w:gallery w:val="placeholder"/>
        </w:category>
        <w:types>
          <w:type w:val="bbPlcHdr"/>
        </w:types>
        <w:behaviors>
          <w:behavior w:val="content"/>
        </w:behaviors>
        <w:guid w:val="{B246C011-660D-43F0-BBBD-7D385C7271C1}"/>
      </w:docPartPr>
      <w:docPartBody>
        <w:p w:rsidR="00996BB4" w:rsidRDefault="000B24E9">
          <w:pPr>
            <w:pStyle w:val="946729D78781489D89EE3F3CF1DCFD9B"/>
          </w:pPr>
          <w:r w:rsidRPr="00FB1144">
            <w:rPr>
              <w:rStyle w:val="PlaceholderText"/>
            </w:rPr>
            <w:t>Click here to enter text.</w:t>
          </w:r>
        </w:p>
      </w:docPartBody>
    </w:docPart>
    <w:docPart>
      <w:docPartPr>
        <w:name w:val="2BCA2C8537ED4F438D9CD1767B389FE6"/>
        <w:category>
          <w:name w:val="General"/>
          <w:gallery w:val="placeholder"/>
        </w:category>
        <w:types>
          <w:type w:val="bbPlcHdr"/>
        </w:types>
        <w:behaviors>
          <w:behavior w:val="content"/>
        </w:behaviors>
        <w:guid w:val="{9F3DF12E-3670-4693-93B4-E3ECAE38D567}"/>
      </w:docPartPr>
      <w:docPartBody>
        <w:p w:rsidR="00996BB4" w:rsidRDefault="000B24E9">
          <w:pPr>
            <w:pStyle w:val="2BCA2C8537ED4F438D9CD1767B389FE6"/>
          </w:pPr>
          <w:r w:rsidRPr="00FB1144">
            <w:rPr>
              <w:rStyle w:val="PlaceholderText"/>
            </w:rPr>
            <w:t>Click here to enter text.</w:t>
          </w:r>
        </w:p>
      </w:docPartBody>
    </w:docPart>
    <w:docPart>
      <w:docPartPr>
        <w:name w:val="519B3C184D0A463A887326B03A787912"/>
        <w:category>
          <w:name w:val="General"/>
          <w:gallery w:val="placeholder"/>
        </w:category>
        <w:types>
          <w:type w:val="bbPlcHdr"/>
        </w:types>
        <w:behaviors>
          <w:behavior w:val="content"/>
        </w:behaviors>
        <w:guid w:val="{656F7022-BCDD-4486-B1FB-8B61258072C2}"/>
      </w:docPartPr>
      <w:docPartBody>
        <w:p w:rsidR="00996BB4" w:rsidRDefault="00C15A5C" w:rsidP="00C15A5C">
          <w:pPr>
            <w:pStyle w:val="519B3C184D0A463A887326B03A78791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5C"/>
    <w:rsid w:val="000B24E9"/>
    <w:rsid w:val="00996BB4"/>
    <w:rsid w:val="00C1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A5C"/>
    <w:rPr>
      <w:color w:val="808080"/>
    </w:rPr>
  </w:style>
  <w:style w:type="paragraph" w:customStyle="1" w:styleId="5934FE31ED0948D1BAD7584EBD6A65AB">
    <w:name w:val="5934FE31ED0948D1BAD7584EBD6A65AB"/>
  </w:style>
  <w:style w:type="paragraph" w:customStyle="1" w:styleId="E9DAD48BEC344CF181B628B757D56FAD">
    <w:name w:val="E9DAD48BEC344CF181B628B757D56FAD"/>
  </w:style>
  <w:style w:type="paragraph" w:customStyle="1" w:styleId="4CD38613243B489AAF4595ECC6E23909">
    <w:name w:val="4CD38613243B489AAF4595ECC6E23909"/>
  </w:style>
  <w:style w:type="paragraph" w:customStyle="1" w:styleId="4E14DB2B4BAA44538CF66DB8D3BEBABB">
    <w:name w:val="4E14DB2B4BAA44538CF66DB8D3BEBABB"/>
  </w:style>
  <w:style w:type="paragraph" w:customStyle="1" w:styleId="BA49F9E77EB34B6487DA181915CD0690">
    <w:name w:val="BA49F9E77EB34B6487DA181915CD0690"/>
  </w:style>
  <w:style w:type="paragraph" w:customStyle="1" w:styleId="2BE4BFC4B51044FAB85E119EB3464286">
    <w:name w:val="2BE4BFC4B51044FAB85E119EB3464286"/>
  </w:style>
  <w:style w:type="paragraph" w:customStyle="1" w:styleId="CAD4907CAF1B4398A121C1137B43FF90">
    <w:name w:val="CAD4907CAF1B4398A121C1137B43FF90"/>
  </w:style>
  <w:style w:type="paragraph" w:customStyle="1" w:styleId="4826EA0DEBA14ADB82A32EB0D109BBAD">
    <w:name w:val="4826EA0DEBA14ADB82A32EB0D109BBAD"/>
  </w:style>
  <w:style w:type="paragraph" w:customStyle="1" w:styleId="FB3E85AD18264E3A8CE876C943A31B74">
    <w:name w:val="FB3E85AD18264E3A8CE876C943A31B74"/>
  </w:style>
  <w:style w:type="paragraph" w:customStyle="1" w:styleId="F3634BCB4304427F9C666E18D64AC119">
    <w:name w:val="F3634BCB4304427F9C666E18D64AC119"/>
  </w:style>
  <w:style w:type="paragraph" w:customStyle="1" w:styleId="97C105D19CE44A6AA91F50969D8A3671">
    <w:name w:val="97C105D19CE44A6AA91F50969D8A3671"/>
  </w:style>
  <w:style w:type="paragraph" w:customStyle="1" w:styleId="C99EBFA8AE2A4933B01F6820BC9BB653">
    <w:name w:val="C99EBFA8AE2A4933B01F6820BC9BB653"/>
  </w:style>
  <w:style w:type="paragraph" w:customStyle="1" w:styleId="1FFA3025D3C24D29A580AA5096FD005D">
    <w:name w:val="1FFA3025D3C24D29A580AA5096FD005D"/>
  </w:style>
  <w:style w:type="paragraph" w:customStyle="1" w:styleId="206C74F564D6496F914E3D9547D7DBA6">
    <w:name w:val="206C74F564D6496F914E3D9547D7DBA6"/>
  </w:style>
  <w:style w:type="paragraph" w:customStyle="1" w:styleId="2BD7650416454DCABE5A1285959A2855">
    <w:name w:val="2BD7650416454DCABE5A1285959A2855"/>
  </w:style>
  <w:style w:type="paragraph" w:customStyle="1" w:styleId="488FADF350974DA1A802A584A50A2D44">
    <w:name w:val="488FADF350974DA1A802A584A50A2D44"/>
  </w:style>
  <w:style w:type="paragraph" w:customStyle="1" w:styleId="59EAF846160A47EDA104BC1C66DA0788">
    <w:name w:val="59EAF846160A47EDA104BC1C66DA0788"/>
  </w:style>
  <w:style w:type="paragraph" w:customStyle="1" w:styleId="946729D78781489D89EE3F3CF1DCFD9B">
    <w:name w:val="946729D78781489D89EE3F3CF1DCFD9B"/>
  </w:style>
  <w:style w:type="paragraph" w:customStyle="1" w:styleId="2BCA2C8537ED4F438D9CD1767B389FE6">
    <w:name w:val="2BCA2C8537ED4F438D9CD1767B389FE6"/>
  </w:style>
  <w:style w:type="paragraph" w:customStyle="1" w:styleId="519B3C184D0A463A887326B03A787912">
    <w:name w:val="519B3C184D0A463A887326B03A787912"/>
    <w:rsid w:val="00C15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6" ma:contentTypeDescription="Create a new document." ma:contentTypeScope="" ma:versionID="7ece49a8281d622b73e7250fdb0b5dee">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fc437803118789a7431238f7d5e67bb3"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D489E8-826D-4B7B-A417-14850F20F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Item 9 - Spending Review Report 2021-01-12</Template>
  <TotalTime>12</TotalTime>
  <Pages>6</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Emma West</dc:creator>
  <cp:keywords/>
  <dc:description/>
  <cp:lastModifiedBy>Emma West</cp:lastModifiedBy>
  <cp:revision>5</cp:revision>
  <dcterms:created xsi:type="dcterms:W3CDTF">2021-01-05T16:25:00Z</dcterms:created>
  <dcterms:modified xsi:type="dcterms:W3CDTF">2021-01-07T14:02:00Z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